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E9D5" w14:textId="7AA9AB00" w:rsidR="004F2C10" w:rsidRPr="00BE6744" w:rsidRDefault="004F2C10" w:rsidP="004F2C10">
      <w:pPr>
        <w:spacing w:after="0"/>
        <w:jc w:val="both"/>
        <w:rPr>
          <w:rFonts w:ascii="Tahoma" w:hAnsi="Tahoma" w:cs="Tahoma"/>
        </w:rPr>
      </w:pPr>
    </w:p>
    <w:p w14:paraId="38D84E9D" w14:textId="77777777" w:rsidR="0015170B" w:rsidRPr="0015170B" w:rsidRDefault="0015170B" w:rsidP="0015170B">
      <w:pPr>
        <w:suppressAutoHyphens/>
        <w:spacing w:after="0" w:line="240" w:lineRule="auto"/>
        <w:jc w:val="center"/>
        <w:rPr>
          <w:rFonts w:ascii="Tahoma" w:eastAsia="SimSun" w:hAnsi="Tahoma" w:cs="Tahoma"/>
          <w:color w:val="002060"/>
          <w:kern w:val="2"/>
          <w:sz w:val="24"/>
          <w:szCs w:val="24"/>
          <w:lang w:eastAsia="zh-CN" w:bidi="hi-IN"/>
        </w:rPr>
      </w:pPr>
      <w:r w:rsidRPr="0015170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  <w:t>PROGRAMMA DI SVILUPPO RURALE SARDEGNA 2014-2020</w:t>
      </w:r>
    </w:p>
    <w:p w14:paraId="5D4CA005" w14:textId="77777777" w:rsidR="0015170B" w:rsidRPr="0015170B" w:rsidRDefault="0015170B" w:rsidP="001517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2060"/>
          <w:sz w:val="24"/>
          <w:szCs w:val="24"/>
          <w:lang w:eastAsia="it-IT"/>
        </w:rPr>
      </w:pPr>
    </w:p>
    <w:p w14:paraId="5FA3C87D" w14:textId="77777777" w:rsidR="0015170B" w:rsidRPr="0015170B" w:rsidRDefault="0015170B" w:rsidP="001517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2060"/>
          <w:sz w:val="24"/>
          <w:szCs w:val="24"/>
          <w:lang w:eastAsia="it-IT"/>
        </w:rPr>
      </w:pPr>
    </w:p>
    <w:p w14:paraId="294F5A19" w14:textId="77777777" w:rsidR="0015170B" w:rsidRPr="0015170B" w:rsidRDefault="0015170B" w:rsidP="001517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color w:val="002060"/>
          <w:sz w:val="24"/>
          <w:szCs w:val="24"/>
          <w:lang w:eastAsia="it-IT"/>
        </w:rPr>
      </w:pPr>
    </w:p>
    <w:p w14:paraId="64404021" w14:textId="77777777" w:rsidR="0015170B" w:rsidRPr="0015170B" w:rsidRDefault="0015170B" w:rsidP="0015170B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</w:pPr>
      <w:r w:rsidRPr="0015170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  <w:t>TIPO DI INTERVENTO 19.2.1</w:t>
      </w:r>
    </w:p>
    <w:p w14:paraId="0FE92408" w14:textId="77777777" w:rsidR="0015170B" w:rsidRPr="0015170B" w:rsidRDefault="0015170B" w:rsidP="0015170B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</w:pPr>
      <w:r w:rsidRPr="0015170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  <w:t>SOSTEGNO PER L’ESECUZIONE DELLE OPERAZIONI NELL’AMBITO DELLA STRATEGIA DI SVILUPPO LOCALE DI TIPO PARTECIPATIVO</w:t>
      </w:r>
    </w:p>
    <w:p w14:paraId="7E180BE9" w14:textId="77777777" w:rsidR="0015170B" w:rsidRPr="0015170B" w:rsidRDefault="0015170B" w:rsidP="0015170B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</w:pPr>
      <w:r w:rsidRPr="0015170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  <w:t>“AZIONI DI SISTEMA”</w:t>
      </w:r>
    </w:p>
    <w:p w14:paraId="7B8DF502" w14:textId="77777777" w:rsidR="0015170B" w:rsidRPr="0015170B" w:rsidRDefault="0015170B" w:rsidP="001517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color w:val="002060"/>
          <w:lang w:eastAsia="it-IT"/>
        </w:rPr>
      </w:pPr>
    </w:p>
    <w:p w14:paraId="0FFD483D" w14:textId="77777777" w:rsidR="0015170B" w:rsidRPr="0015170B" w:rsidRDefault="0015170B" w:rsidP="001517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lang w:eastAsia="it-IT"/>
        </w:rPr>
      </w:pPr>
    </w:p>
    <w:p w14:paraId="02C8FF0A" w14:textId="77777777" w:rsidR="0015170B" w:rsidRPr="0015170B" w:rsidRDefault="0015170B" w:rsidP="001517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lang w:eastAsia="it-IT"/>
        </w:rPr>
      </w:pPr>
    </w:p>
    <w:p w14:paraId="73ECE2EB" w14:textId="77777777" w:rsidR="0015170B" w:rsidRPr="0015170B" w:rsidRDefault="0015170B" w:rsidP="001517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it-IT"/>
        </w:rPr>
      </w:pPr>
    </w:p>
    <w:p w14:paraId="61CA4BBB" w14:textId="77777777" w:rsidR="0015170B" w:rsidRPr="0015170B" w:rsidRDefault="0015170B" w:rsidP="001517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</w:p>
    <w:p w14:paraId="28C8272B" w14:textId="1B9025F3" w:rsidR="0015170B" w:rsidRPr="0015170B" w:rsidRDefault="0015170B" w:rsidP="0015170B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eastAsia="Times New Roman" w:hAnsi="Tahoma" w:cs="Tahoma"/>
          <w:color w:val="002060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color w:val="002060"/>
          <w:sz w:val="36"/>
          <w:szCs w:val="36"/>
          <w:lang w:eastAsia="it-IT"/>
        </w:rPr>
        <w:t>ALLEGATO A</w:t>
      </w:r>
    </w:p>
    <w:p w14:paraId="2193551F" w14:textId="77777777" w:rsidR="0015170B" w:rsidRPr="0015170B" w:rsidRDefault="0015170B" w:rsidP="0015170B">
      <w:pPr>
        <w:spacing w:after="0"/>
        <w:jc w:val="center"/>
        <w:rPr>
          <w:rFonts w:ascii="Tahoma" w:hAnsi="Tahoma" w:cs="Tahoma"/>
        </w:rPr>
      </w:pPr>
    </w:p>
    <w:p w14:paraId="2C353817" w14:textId="77777777" w:rsidR="0015170B" w:rsidRPr="0015170B" w:rsidRDefault="0015170B" w:rsidP="0015170B">
      <w:pPr>
        <w:spacing w:after="0"/>
        <w:jc w:val="center"/>
        <w:rPr>
          <w:rFonts w:ascii="Tahoma" w:hAnsi="Tahoma" w:cs="Tahoma"/>
        </w:rPr>
      </w:pPr>
      <w:r w:rsidRPr="0015170B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421A7AEE" wp14:editId="0CEACDE9">
            <wp:simplePos x="0" y="0"/>
            <wp:positionH relativeFrom="column">
              <wp:posOffset>1817614</wp:posOffset>
            </wp:positionH>
            <wp:positionV relativeFrom="paragraph">
              <wp:posOffset>39615</wp:posOffset>
            </wp:positionV>
            <wp:extent cx="2546937" cy="1698786"/>
            <wp:effectExtent l="0" t="0" r="635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37" cy="169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B59C2E" w14:textId="77777777" w:rsidR="0015170B" w:rsidRPr="0015170B" w:rsidRDefault="0015170B" w:rsidP="0015170B">
      <w:pPr>
        <w:spacing w:after="0"/>
        <w:jc w:val="center"/>
        <w:rPr>
          <w:rFonts w:ascii="Tahoma" w:hAnsi="Tahoma" w:cs="Tahoma"/>
        </w:rPr>
      </w:pPr>
    </w:p>
    <w:p w14:paraId="223551AD" w14:textId="77777777" w:rsidR="0015170B" w:rsidRPr="0015170B" w:rsidRDefault="0015170B" w:rsidP="0015170B">
      <w:pPr>
        <w:spacing w:after="0"/>
        <w:jc w:val="center"/>
        <w:rPr>
          <w:rFonts w:ascii="Tahoma" w:hAnsi="Tahoma" w:cs="Tahoma"/>
        </w:rPr>
      </w:pPr>
    </w:p>
    <w:p w14:paraId="728B1FD4" w14:textId="77777777" w:rsidR="0015170B" w:rsidRPr="0015170B" w:rsidRDefault="0015170B" w:rsidP="0015170B">
      <w:pPr>
        <w:spacing w:after="0"/>
        <w:jc w:val="center"/>
        <w:rPr>
          <w:rFonts w:ascii="Tahoma" w:hAnsi="Tahoma" w:cs="Tahoma"/>
        </w:rPr>
      </w:pPr>
    </w:p>
    <w:p w14:paraId="5E50FAE1" w14:textId="77777777" w:rsidR="0015170B" w:rsidRPr="0015170B" w:rsidRDefault="0015170B" w:rsidP="0015170B">
      <w:pPr>
        <w:spacing w:after="0"/>
        <w:jc w:val="both"/>
        <w:rPr>
          <w:rFonts w:ascii="Tahoma" w:hAnsi="Tahoma" w:cs="Tahoma"/>
        </w:rPr>
      </w:pPr>
    </w:p>
    <w:p w14:paraId="63B5751C" w14:textId="77777777" w:rsidR="0015170B" w:rsidRPr="0015170B" w:rsidRDefault="0015170B" w:rsidP="0015170B">
      <w:pPr>
        <w:spacing w:after="0"/>
        <w:jc w:val="both"/>
        <w:rPr>
          <w:rFonts w:ascii="Tahoma" w:hAnsi="Tahoma" w:cs="Tahoma"/>
        </w:rPr>
      </w:pPr>
    </w:p>
    <w:p w14:paraId="435A982D" w14:textId="77777777" w:rsidR="0015170B" w:rsidRPr="0015170B" w:rsidRDefault="0015170B" w:rsidP="0015170B">
      <w:pPr>
        <w:spacing w:after="0"/>
        <w:jc w:val="both"/>
        <w:rPr>
          <w:rFonts w:ascii="Tahoma" w:hAnsi="Tahoma" w:cs="Tahoma"/>
        </w:rPr>
      </w:pPr>
    </w:p>
    <w:p w14:paraId="058CCA7F" w14:textId="77777777" w:rsidR="0015170B" w:rsidRPr="0015170B" w:rsidRDefault="0015170B" w:rsidP="0015170B">
      <w:pPr>
        <w:spacing w:after="0"/>
        <w:jc w:val="both"/>
        <w:rPr>
          <w:rFonts w:ascii="Tahoma" w:hAnsi="Tahoma" w:cs="Tahoma"/>
        </w:rPr>
      </w:pPr>
    </w:p>
    <w:p w14:paraId="05411CF1" w14:textId="77777777" w:rsidR="0015170B" w:rsidRPr="0015170B" w:rsidRDefault="0015170B" w:rsidP="0015170B">
      <w:pPr>
        <w:spacing w:after="0"/>
        <w:jc w:val="both"/>
        <w:rPr>
          <w:rFonts w:ascii="Tahoma" w:hAnsi="Tahoma" w:cs="Tahoma"/>
        </w:rPr>
      </w:pPr>
    </w:p>
    <w:p w14:paraId="2E0002DF" w14:textId="77777777" w:rsidR="0015170B" w:rsidRPr="0015170B" w:rsidRDefault="0015170B" w:rsidP="0015170B">
      <w:pPr>
        <w:spacing w:after="0"/>
        <w:jc w:val="both"/>
        <w:rPr>
          <w:rFonts w:ascii="Tahoma" w:hAnsi="Tahoma" w:cs="Tahoma"/>
        </w:rPr>
      </w:pPr>
    </w:p>
    <w:p w14:paraId="517AFD20" w14:textId="77777777" w:rsidR="0015170B" w:rsidRPr="0015170B" w:rsidRDefault="0015170B" w:rsidP="00151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64DA5D7" w14:textId="77777777" w:rsidR="0015170B" w:rsidRPr="0015170B" w:rsidRDefault="0015170B" w:rsidP="001517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</w:rPr>
      </w:pPr>
      <w:r w:rsidRPr="0015170B">
        <w:rPr>
          <w:rFonts w:ascii="Tahoma" w:hAnsi="Tahoma" w:cs="Tahoma"/>
          <w:b/>
          <w:bCs/>
          <w:color w:val="002060"/>
          <w:sz w:val="36"/>
          <w:szCs w:val="36"/>
        </w:rPr>
        <w:t xml:space="preserve">per partecipazione alla manifestazione da svolgersi a </w:t>
      </w:r>
    </w:p>
    <w:p w14:paraId="1BE0148E" w14:textId="77777777" w:rsidR="0015170B" w:rsidRPr="0015170B" w:rsidRDefault="0015170B" w:rsidP="001517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2060"/>
          <w:sz w:val="40"/>
          <w:szCs w:val="40"/>
        </w:rPr>
      </w:pPr>
      <w:r w:rsidRPr="0015170B">
        <w:rPr>
          <w:rFonts w:ascii="Tahoma" w:hAnsi="Tahoma" w:cs="Tahoma"/>
          <w:b/>
          <w:bCs/>
          <w:color w:val="002060"/>
          <w:sz w:val="40"/>
          <w:szCs w:val="40"/>
        </w:rPr>
        <w:t>CIVIDALE DEL FRIULI</w:t>
      </w:r>
    </w:p>
    <w:p w14:paraId="32F148DE" w14:textId="7E815157" w:rsidR="00F70152" w:rsidRPr="00BE6744" w:rsidRDefault="0015170B" w:rsidP="0015170B">
      <w:pPr>
        <w:spacing w:after="0"/>
        <w:jc w:val="center"/>
        <w:rPr>
          <w:rFonts w:ascii="Tahoma" w:hAnsi="Tahoma" w:cs="Tahoma"/>
        </w:rPr>
      </w:pPr>
      <w:r w:rsidRPr="0015170B">
        <w:rPr>
          <w:rFonts w:ascii="Tahoma" w:hAnsi="Tahoma" w:cs="Tahoma"/>
          <w:b/>
          <w:bCs/>
          <w:color w:val="002060"/>
          <w:sz w:val="36"/>
          <w:szCs w:val="36"/>
        </w:rPr>
        <w:t>nei giorni 17 - 18 - 19 giugno 2022</w:t>
      </w:r>
    </w:p>
    <w:p w14:paraId="2CD13C60" w14:textId="72060B1C" w:rsidR="00F70152" w:rsidRPr="00BE6744" w:rsidRDefault="00F70152" w:rsidP="00F70152">
      <w:pPr>
        <w:spacing w:after="0"/>
        <w:jc w:val="center"/>
        <w:rPr>
          <w:rFonts w:ascii="Tahoma" w:hAnsi="Tahoma" w:cs="Tahoma"/>
        </w:rPr>
      </w:pPr>
    </w:p>
    <w:p w14:paraId="6CE52203" w14:textId="2D56BC36" w:rsidR="00F70152" w:rsidRPr="00BE6744" w:rsidRDefault="00F70152" w:rsidP="00F70152">
      <w:pPr>
        <w:spacing w:after="0"/>
        <w:jc w:val="center"/>
        <w:rPr>
          <w:rFonts w:ascii="Tahoma" w:hAnsi="Tahoma" w:cs="Tahoma"/>
        </w:rPr>
      </w:pPr>
    </w:p>
    <w:p w14:paraId="737F257A" w14:textId="6FCDAC8F" w:rsidR="00F70152" w:rsidRPr="00BE6744" w:rsidRDefault="00F70152" w:rsidP="00F70152">
      <w:pPr>
        <w:spacing w:after="0"/>
        <w:jc w:val="center"/>
        <w:rPr>
          <w:rFonts w:ascii="Tahoma" w:hAnsi="Tahoma" w:cs="Tahoma"/>
        </w:rPr>
      </w:pPr>
    </w:p>
    <w:p w14:paraId="4061D1E0" w14:textId="03BD55D2" w:rsidR="00F70152" w:rsidRPr="00BE6744" w:rsidRDefault="00F70152" w:rsidP="00F70152">
      <w:pPr>
        <w:spacing w:after="0"/>
        <w:jc w:val="center"/>
        <w:rPr>
          <w:rFonts w:ascii="Tahoma" w:hAnsi="Tahoma" w:cs="Tahoma"/>
        </w:rPr>
      </w:pPr>
    </w:p>
    <w:p w14:paraId="52AC88CB" w14:textId="77777777" w:rsidR="00F70152" w:rsidRPr="00BE6744" w:rsidRDefault="00F70152" w:rsidP="004F2C10">
      <w:pPr>
        <w:spacing w:after="0"/>
        <w:jc w:val="both"/>
        <w:rPr>
          <w:rFonts w:ascii="Tahoma" w:hAnsi="Tahoma" w:cs="Tahoma"/>
        </w:rPr>
        <w:sectPr w:rsidR="00F70152" w:rsidRPr="00BE6744" w:rsidSect="00252E12">
          <w:headerReference w:type="default" r:id="rId9"/>
          <w:footerReference w:type="default" r:id="rId10"/>
          <w:pgSz w:w="11906" w:h="16838"/>
          <w:pgMar w:top="1163" w:right="1134" w:bottom="1560" w:left="1134" w:header="142" w:footer="785" w:gutter="0"/>
          <w:cols w:space="708"/>
          <w:docGrid w:linePitch="360"/>
        </w:sectPr>
      </w:pPr>
    </w:p>
    <w:p w14:paraId="221B2D4B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  <w:lastRenderedPageBreak/>
        <w:t>ALLEGATO A – DOMANDA DI PARTECIPAZIONE</w:t>
      </w:r>
    </w:p>
    <w:p w14:paraId="07A55ABC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423731" w:rsidRPr="00423731" w14:paraId="447FE94F" w14:textId="77777777" w:rsidTr="00423731">
        <w:tc>
          <w:tcPr>
            <w:tcW w:w="9720" w:type="dxa"/>
            <w:shd w:val="clear" w:color="auto" w:fill="FFFFFF"/>
            <w:vAlign w:val="center"/>
            <w:hideMark/>
          </w:tcPr>
          <w:p w14:paraId="6D969285" w14:textId="77777777" w:rsidR="00423731" w:rsidRPr="00423731" w:rsidRDefault="00423731" w:rsidP="004237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40" w:lineRule="exact"/>
              <w:ind w:left="293" w:right="91"/>
              <w:jc w:val="center"/>
              <w:outlineLvl w:val="0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423731">
              <w:rPr>
                <w:rFonts w:ascii="Tahoma" w:eastAsia="Times New Roman" w:hAnsi="Tahoma" w:cs="Tahoma"/>
                <w:b/>
                <w:bCs/>
                <w:lang w:eastAsia="it-IT"/>
              </w:rPr>
              <w:t>MANIFESTAZIONE DI INTERESSE</w:t>
            </w:r>
          </w:p>
        </w:tc>
      </w:tr>
      <w:tr w:rsidR="00423731" w:rsidRPr="00423731" w14:paraId="2B2DE67F" w14:textId="77777777" w:rsidTr="00423731">
        <w:tc>
          <w:tcPr>
            <w:tcW w:w="9720" w:type="dxa"/>
            <w:shd w:val="clear" w:color="auto" w:fill="FFFFFF"/>
            <w:vAlign w:val="center"/>
            <w:hideMark/>
          </w:tcPr>
          <w:p w14:paraId="7A26523D" w14:textId="6D3287F5" w:rsidR="00423731" w:rsidRPr="00423731" w:rsidRDefault="00423731" w:rsidP="00423731">
            <w:pPr>
              <w:suppressAutoHyphens/>
              <w:spacing w:before="360"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 xml:space="preserve">Per la partecipazione </w:t>
            </w:r>
            <w:r w:rsidR="00546C20" w:rsidRPr="00546C20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 xml:space="preserve">alla manifestazione da svolgersi nei giorni del 17, 18 e 19 giugno a Cividale del Friuli (Udine), circa la promozione dei beni archeologici del Sinis (complesso statuario di Mont’e Prama e antica città fenicio-punico-romana di </w:t>
            </w:r>
            <w:proofErr w:type="spellStart"/>
            <w:r w:rsidR="00546C20" w:rsidRPr="00546C20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>Tharros</w:t>
            </w:r>
            <w:proofErr w:type="spellEnd"/>
            <w:r w:rsidR="00546C20" w:rsidRPr="00546C20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>), e dei prodotti tipici del territorio, nell’ambito di attuazione dell’intervento 19.2.1 della strategia di sviluppo locale di tipo partecipativo “azioni di sistema”</w:t>
            </w:r>
          </w:p>
        </w:tc>
      </w:tr>
    </w:tbl>
    <w:p w14:paraId="1AF06530" w14:textId="77777777" w:rsidR="00423731" w:rsidRPr="00423731" w:rsidRDefault="00423731" w:rsidP="00423731">
      <w:pPr>
        <w:suppressAutoHyphens/>
        <w:spacing w:after="0" w:line="240" w:lineRule="auto"/>
        <w:jc w:val="right"/>
        <w:rPr>
          <w:rFonts w:ascii="Tahoma" w:eastAsia="SimSun" w:hAnsi="Tahoma" w:cs="Tahoma"/>
          <w:kern w:val="2"/>
          <w:lang w:eastAsia="zh-CN" w:bidi="hi-IN"/>
        </w:rPr>
      </w:pPr>
    </w:p>
    <w:p w14:paraId="1366AE1E" w14:textId="77777777" w:rsidR="00423731" w:rsidRPr="00423731" w:rsidRDefault="00423731" w:rsidP="00423731">
      <w:pPr>
        <w:suppressAutoHyphens/>
        <w:spacing w:after="0" w:line="240" w:lineRule="auto"/>
        <w:ind w:hanging="5954"/>
        <w:rPr>
          <w:rFonts w:ascii="Tahoma" w:eastAsia="SimSun" w:hAnsi="Tahoma" w:cs="Tahoma"/>
          <w:b/>
          <w:kern w:val="2"/>
          <w:lang w:val="fr-FR" w:eastAsia="zh-CN" w:bidi="hi-IN"/>
        </w:rPr>
      </w:pPr>
      <w:r w:rsidRPr="00423731">
        <w:rPr>
          <w:rFonts w:ascii="Tahoma" w:eastAsia="SimSun" w:hAnsi="Tahoma" w:cs="Tahoma"/>
          <w:kern w:val="2"/>
          <w:lang w:val="fr-FR" w:eastAsia="zh-CN" w:bidi="hi-IN"/>
        </w:rPr>
        <w:t xml:space="preserve">      </w:t>
      </w:r>
      <w:proofErr w:type="gramStart"/>
      <w:r w:rsidRPr="00423731">
        <w:rPr>
          <w:rFonts w:ascii="Tahoma" w:eastAsia="SimSun" w:hAnsi="Tahoma" w:cs="Tahoma"/>
          <w:kern w:val="2"/>
          <w:lang w:val="fr-FR" w:eastAsia="zh-CN" w:bidi="hi-IN"/>
        </w:rPr>
        <w:t>Fax:</w:t>
      </w:r>
      <w:proofErr w:type="gramEnd"/>
      <w:r w:rsidRPr="00423731">
        <w:rPr>
          <w:rFonts w:ascii="Tahoma" w:eastAsia="SimSun" w:hAnsi="Tahoma" w:cs="Tahoma"/>
          <w:kern w:val="2"/>
          <w:lang w:val="fr-FR" w:eastAsia="zh-CN" w:bidi="hi-IN"/>
        </w:rPr>
        <w:t xml:space="preserve"> 02.8515.5ail: </w:t>
      </w:r>
      <w:proofErr w:type="spellStart"/>
      <w:r w:rsidRPr="00423731">
        <w:rPr>
          <w:rFonts w:ascii="Tahoma" w:eastAsia="SimSun" w:hAnsi="Tahoma" w:cs="Tahoma"/>
          <w:kern w:val="2"/>
          <w:lang w:val="fr-FR" w:eastAsia="zh-CN" w:bidi="hi-IN"/>
        </w:rPr>
        <w:t>statiuniti@mi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709"/>
        <w:gridCol w:w="3260"/>
      </w:tblGrid>
      <w:tr w:rsidR="00423731" w:rsidRPr="00423731" w14:paraId="0D742AAB" w14:textId="77777777" w:rsidTr="00423731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79E8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Denominazione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E48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10663DFD" w14:textId="77777777" w:rsidTr="00423731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94EC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16B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255295A7" w14:textId="77777777" w:rsidTr="00423731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DDC4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6D49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757E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CB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724E2A93" w14:textId="77777777" w:rsidTr="00423731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D8A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Titolare dell’Azienda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E7FB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16343440" w14:textId="77777777" w:rsidTr="00423731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318E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192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57D6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8DD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6A906760" w14:textId="77777777" w:rsidTr="00423731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262E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B5FD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</w:tbl>
    <w:p w14:paraId="40DABE1E" w14:textId="77777777" w:rsidR="00423731" w:rsidRPr="00423731" w:rsidRDefault="00423731" w:rsidP="00423731">
      <w:pPr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</w:p>
    <w:p w14:paraId="22BC627C" w14:textId="77777777" w:rsidR="00423731" w:rsidRPr="00423731" w:rsidRDefault="00423731" w:rsidP="00423731">
      <w:pPr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301B03DE" w14:textId="76CCF993" w:rsidR="00423731" w:rsidRPr="00423731" w:rsidRDefault="00423731" w:rsidP="00423731">
      <w:pPr>
        <w:pStyle w:val="Paragrafoelenco"/>
        <w:numPr>
          <w:ilvl w:val="0"/>
          <w:numId w:val="46"/>
        </w:numPr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PROFILO AZIENDA</w:t>
      </w:r>
    </w:p>
    <w:p w14:paraId="177026CE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</w:p>
    <w:p w14:paraId="448D676E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t>Data di costituzione: ___________________</w:t>
      </w:r>
      <w:r w:rsidRPr="00423731">
        <w:rPr>
          <w:rFonts w:ascii="Tahoma" w:eastAsia="SimSun" w:hAnsi="Tahoma" w:cs="Tahoma"/>
          <w:kern w:val="2"/>
          <w:lang w:eastAsia="zh-CN" w:bidi="hi-IN"/>
        </w:rPr>
        <w:tab/>
        <w:t>N. Dipendenti: ____________________</w:t>
      </w:r>
    </w:p>
    <w:p w14:paraId="7FC5C272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ind w:left="709"/>
        <w:rPr>
          <w:rFonts w:ascii="Tahoma" w:eastAsia="SimSun" w:hAnsi="Tahoma" w:cs="Tahoma"/>
          <w:kern w:val="2"/>
          <w:lang w:eastAsia="zh-CN" w:bidi="hi-IN"/>
        </w:rPr>
      </w:pPr>
    </w:p>
    <w:p w14:paraId="60C1874C" w14:textId="28D7F277" w:rsidR="00423731" w:rsidRPr="00423731" w:rsidRDefault="00423731" w:rsidP="00423731">
      <w:pPr>
        <w:tabs>
          <w:tab w:val="left" w:pos="2552"/>
          <w:tab w:val="left" w:pos="4820"/>
          <w:tab w:val="left" w:pos="7088"/>
        </w:tabs>
        <w:suppressAutoHyphens/>
        <w:spacing w:after="120" w:line="240" w:lineRule="auto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t>Fatturato/bilancio in euro anno 20</w:t>
      </w:r>
      <w:r w:rsidR="00B863CF">
        <w:rPr>
          <w:rFonts w:ascii="Tahoma" w:eastAsia="SimSun" w:hAnsi="Tahoma" w:cs="Tahoma"/>
          <w:kern w:val="2"/>
          <w:lang w:eastAsia="zh-CN" w:bidi="hi-IN"/>
        </w:rPr>
        <w:t>21</w:t>
      </w:r>
      <w:r w:rsidRPr="00423731">
        <w:rPr>
          <w:rFonts w:ascii="Tahoma" w:eastAsia="SimSun" w:hAnsi="Tahoma" w:cs="Tahoma"/>
          <w:kern w:val="2"/>
          <w:lang w:eastAsia="zh-CN" w:bidi="hi-IN"/>
        </w:rPr>
        <w:t>: _________________</w:t>
      </w:r>
    </w:p>
    <w:p w14:paraId="7B70606C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</w:p>
    <w:p w14:paraId="21300C11" w14:textId="20E51F0F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SETTORE ATTIVITÀ ____________________________</w:t>
      </w:r>
    </w:p>
    <w:p w14:paraId="4B4BB354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322B7E79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499FC372" w14:textId="464A8BE8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DESCRIZIONE DETTAGLIATA DEL/I PRODOTTO/I DA PROMUOVERE </w:t>
      </w:r>
      <w:r w:rsidR="00D02580">
        <w:rPr>
          <w:rFonts w:ascii="Tahoma" w:eastAsia="SimSun" w:hAnsi="Tahoma" w:cs="Tahoma"/>
          <w:b/>
          <w:kern w:val="2"/>
          <w:lang w:eastAsia="zh-CN" w:bidi="hi-IN"/>
        </w:rPr>
        <w:t>ALLA</w:t>
      </w: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 </w:t>
      </w:r>
      <w:r w:rsidR="00B863CF">
        <w:rPr>
          <w:rFonts w:ascii="Tahoma" w:eastAsia="SimSun" w:hAnsi="Tahoma" w:cs="Tahoma"/>
          <w:b/>
          <w:kern w:val="2"/>
          <w:lang w:eastAsia="zh-CN" w:bidi="hi-IN"/>
        </w:rPr>
        <w:t>MANIFESTAZIONE</w:t>
      </w:r>
      <w:bookmarkStart w:id="0" w:name="_GoBack"/>
      <w:bookmarkEnd w:id="0"/>
    </w:p>
    <w:p w14:paraId="1119BDF0" w14:textId="77777777" w:rsidR="00423731" w:rsidRPr="00423731" w:rsidRDefault="00423731" w:rsidP="00423731">
      <w:pPr>
        <w:tabs>
          <w:tab w:val="left" w:pos="5103"/>
          <w:tab w:val="left" w:pos="9639"/>
        </w:tabs>
        <w:suppressAutoHyphens/>
        <w:spacing w:after="0" w:line="360" w:lineRule="auto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t>_______________________________________________________________________________________________</w:t>
      </w:r>
    </w:p>
    <w:p w14:paraId="23986BA4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2966490C" w14:textId="242FE6EA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LIVELLO DI INNOVAZIONE E CREATIVITÀ DELL’OFFERTA SUL MERCATO REGIONALE (prodotti con denominazione comunitaria esempio DOC – IGP – DOP, certificazioni di qualità e </w:t>
      </w:r>
      <w:proofErr w:type="gramStart"/>
      <w:r w:rsidRPr="00423731">
        <w:rPr>
          <w:rFonts w:ascii="Tahoma" w:eastAsia="SimSun" w:hAnsi="Tahoma" w:cs="Tahoma"/>
          <w:b/>
          <w:kern w:val="2"/>
          <w:lang w:eastAsia="zh-CN" w:bidi="hi-IN"/>
        </w:rPr>
        <w:t>ambientali  esempio</w:t>
      </w:r>
      <w:proofErr w:type="gramEnd"/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 ISO – EMAS)</w:t>
      </w:r>
    </w:p>
    <w:p w14:paraId="540D1C5D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1605EECF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ind w:left="709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_________________________________________________________________________________________</w:t>
      </w:r>
    </w:p>
    <w:p w14:paraId="7CA73890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3631E373" w14:textId="554519D2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PROFILO COMMERCIALE</w:t>
      </w:r>
    </w:p>
    <w:p w14:paraId="32EF856D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29DE677D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Principali mercati: </w:t>
      </w:r>
    </w:p>
    <w:p w14:paraId="5434E56D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LOCALE (PROVINCIA DI ORISTANO)</w:t>
      </w:r>
    </w:p>
    <w:p w14:paraId="0C525739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REGIONE SARDEGNA</w:t>
      </w:r>
    </w:p>
    <w:p w14:paraId="4DE8EA44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NAZIONALE</w:t>
      </w:r>
    </w:p>
    <w:p w14:paraId="7B701442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EUROPEO </w:t>
      </w:r>
    </w:p>
    <w:p w14:paraId="15C614DA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EXTRA EUROPEO</w:t>
      </w:r>
    </w:p>
    <w:p w14:paraId="6B1A9FD2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284" w:hanging="284"/>
        <w:rPr>
          <w:rFonts w:ascii="Tahoma" w:eastAsia="SimSun" w:hAnsi="Tahoma" w:cs="Tahoma"/>
          <w:kern w:val="2"/>
          <w:lang w:eastAsia="zh-CN" w:bidi="hi-IN"/>
        </w:rPr>
      </w:pPr>
    </w:p>
    <w:p w14:paraId="77723711" w14:textId="0B6582B9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POTENZIALE DI INTERNAZIONALIZZAZIONE DELL’IMPRESA (descrivere i canali di vendita sia nazionali che internazionali) </w:t>
      </w:r>
    </w:p>
    <w:p w14:paraId="73B78A13" w14:textId="77777777" w:rsidR="00423731" w:rsidRPr="00423731" w:rsidRDefault="00423731" w:rsidP="00423731">
      <w:pPr>
        <w:pBdr>
          <w:bottom w:val="single" w:sz="12" w:space="1" w:color="auto"/>
        </w:pBdr>
        <w:tabs>
          <w:tab w:val="left" w:pos="9639"/>
        </w:tabs>
        <w:suppressAutoHyphens/>
        <w:spacing w:after="0" w:line="240" w:lineRule="auto"/>
        <w:ind w:left="709"/>
        <w:rPr>
          <w:rFonts w:ascii="Tahoma" w:eastAsia="SimSun" w:hAnsi="Tahoma" w:cs="Tahoma"/>
          <w:b/>
          <w:kern w:val="2"/>
          <w:lang w:eastAsia="zh-CN" w:bidi="hi-IN"/>
        </w:rPr>
      </w:pPr>
    </w:p>
    <w:p w14:paraId="6338E154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jc w:val="both"/>
        <w:rPr>
          <w:rFonts w:ascii="Tahoma" w:eastAsia="SimSun" w:hAnsi="Tahoma" w:cs="Tahoma"/>
          <w:kern w:val="2"/>
          <w:lang w:eastAsia="zh-CN" w:bidi="hi-IN"/>
        </w:rPr>
      </w:pPr>
    </w:p>
    <w:p w14:paraId="1829390C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jc w:val="both"/>
        <w:rPr>
          <w:rFonts w:ascii="Tahoma" w:eastAsia="SimSun" w:hAnsi="Tahoma" w:cs="Tahoma"/>
          <w:kern w:val="2"/>
          <w:lang w:eastAsia="zh-CN" w:bidi="hi-IN"/>
        </w:rPr>
      </w:pPr>
    </w:p>
    <w:p w14:paraId="007E398F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Eventuali informazioni aggiuntive:</w:t>
      </w:r>
    </w:p>
    <w:p w14:paraId="0572DF45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22EC1603" w14:textId="77777777" w:rsidR="00423731" w:rsidRPr="00423731" w:rsidRDefault="00423731" w:rsidP="00423731">
      <w:pPr>
        <w:tabs>
          <w:tab w:val="left" w:pos="426"/>
          <w:tab w:val="left" w:pos="3686"/>
          <w:tab w:val="left" w:pos="6237"/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u w:val="single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153C0D" w14:textId="77777777" w:rsidR="00423731" w:rsidRPr="00423731" w:rsidRDefault="00423731" w:rsidP="00423731">
      <w:pPr>
        <w:tabs>
          <w:tab w:val="left" w:pos="426"/>
          <w:tab w:val="left" w:pos="3686"/>
          <w:tab w:val="left" w:pos="6237"/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07AD99CD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>In ottemperanza al D. lgs. 196/2003 ed al regolamento (UE) n. 2016/679, la restituzione del presente modulo è da considerarsi quale esplicita autorizzazione ad utilizzare le informazioni ivi contenute per gli scopi relativi all’iniziativa stessa.</w:t>
      </w:r>
    </w:p>
    <w:p w14:paraId="29F20BD1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45BC0932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 xml:space="preserve">ALLEGATO: </w:t>
      </w:r>
      <w:r w:rsidRPr="00423731">
        <w:rPr>
          <w:rFonts w:ascii="Tahoma" w:eastAsia="SimSun" w:hAnsi="Tahoma" w:cs="Tahoma"/>
          <w:b/>
          <w:bCs/>
          <w:color w:val="000000"/>
          <w:kern w:val="2"/>
          <w:u w:val="single"/>
          <w:lang w:eastAsia="zh-CN" w:bidi="hi-IN"/>
        </w:rPr>
        <w:t>documento di identità</w:t>
      </w: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 xml:space="preserve"> in corso di validità del legale rappresentante dell’azienda.</w:t>
      </w:r>
    </w:p>
    <w:p w14:paraId="59B9ACD0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432785BF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5E42D696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>Luogo e data: _______________________________ / ___/___/______</w:t>
      </w:r>
    </w:p>
    <w:p w14:paraId="452F2F67" w14:textId="77777777" w:rsidR="00423731" w:rsidRPr="00423731" w:rsidRDefault="00423731" w:rsidP="00423731">
      <w:pPr>
        <w:suppressAutoHyphens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3E3A665F" w14:textId="77777777" w:rsidR="00423731" w:rsidRPr="00423731" w:rsidRDefault="00423731" w:rsidP="00423731">
      <w:pPr>
        <w:suppressAutoHyphens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61763030" w14:textId="77777777" w:rsidR="00423731" w:rsidRPr="00423731" w:rsidRDefault="00423731" w:rsidP="00423731">
      <w:pPr>
        <w:suppressAutoHyphens/>
        <w:spacing w:after="0" w:line="240" w:lineRule="auto"/>
        <w:ind w:left="6379"/>
        <w:jc w:val="center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>Firma del legale rappresentante</w:t>
      </w:r>
    </w:p>
    <w:p w14:paraId="0E238DF0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</w:pPr>
    </w:p>
    <w:p w14:paraId="0508E444" w14:textId="77777777" w:rsidR="00423731" w:rsidRPr="00423731" w:rsidRDefault="00423731" w:rsidP="00423731">
      <w:pPr>
        <w:suppressAutoHyphens/>
        <w:spacing w:before="360" w:after="0" w:line="240" w:lineRule="auto"/>
        <w:jc w:val="center"/>
        <w:rPr>
          <w:rFonts w:ascii="Tahoma" w:eastAsia="SimSun" w:hAnsi="Tahoma" w:cs="Tahoma"/>
          <w:kern w:val="2"/>
          <w:lang w:eastAsia="zh-CN" w:bidi="hi-IN"/>
        </w:rPr>
      </w:pPr>
    </w:p>
    <w:p w14:paraId="3E8194FE" w14:textId="438056E2" w:rsidR="00BE6744" w:rsidRPr="00423731" w:rsidRDefault="00BE6744" w:rsidP="00423731">
      <w:pPr>
        <w:spacing w:after="0"/>
        <w:jc w:val="both"/>
        <w:rPr>
          <w:rFonts w:ascii="Tahoma" w:hAnsi="Tahoma" w:cs="Tahoma"/>
        </w:rPr>
      </w:pPr>
    </w:p>
    <w:sectPr w:rsidR="00BE6744" w:rsidRPr="00423731" w:rsidSect="00252E12">
      <w:pgSz w:w="11906" w:h="16838"/>
      <w:pgMar w:top="1163" w:right="1134" w:bottom="1560" w:left="1134" w:header="142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1729" w14:textId="77777777" w:rsidR="000D2BF2" w:rsidRDefault="000D2BF2" w:rsidP="00895AC1">
      <w:pPr>
        <w:spacing w:after="0" w:line="240" w:lineRule="auto"/>
      </w:pPr>
      <w:r>
        <w:separator/>
      </w:r>
    </w:p>
  </w:endnote>
  <w:endnote w:type="continuationSeparator" w:id="0">
    <w:p w14:paraId="7C4E50C8" w14:textId="77777777" w:rsidR="000D2BF2" w:rsidRDefault="000D2BF2" w:rsidP="0089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8630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0B8D53C7" w14:textId="77777777" w:rsidR="00BC65D2" w:rsidRDefault="00BC65D2" w:rsidP="00252E12">
        <w:pPr>
          <w:pStyle w:val="Pidipagina"/>
          <w:jc w:val="right"/>
        </w:pPr>
      </w:p>
      <w:p w14:paraId="47D3B35D" w14:textId="77777777" w:rsidR="00BC65D2" w:rsidRPr="00252E12" w:rsidRDefault="00BC65D2" w:rsidP="00252E12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1FD3F2B5" wp14:editId="2112BF54">
              <wp:extent cx="6078220" cy="18415"/>
              <wp:effectExtent l="0" t="0" r="0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8220" cy="18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1F94C7DC" w14:textId="77777777" w:rsidR="00BC65D2" w:rsidRPr="00F65F1B" w:rsidRDefault="00BC65D2" w:rsidP="00252E12">
    <w:pPr>
      <w:tabs>
        <w:tab w:val="left" w:pos="5505"/>
      </w:tabs>
      <w:suppressAutoHyphens/>
      <w:spacing w:after="0" w:line="240" w:lineRule="auto"/>
      <w:jc w:val="center"/>
      <w:rPr>
        <w:rFonts w:ascii="Tahoma" w:eastAsia="SimSun" w:hAnsi="Tahoma" w:cs="Tahoma"/>
        <w:kern w:val="2"/>
        <w:sz w:val="16"/>
        <w:szCs w:val="16"/>
        <w:lang w:eastAsia="zh-CN" w:bidi="hi-IN"/>
      </w:rPr>
    </w:pPr>
    <w:r w:rsidRPr="00F65F1B">
      <w:rPr>
        <w:rFonts w:ascii="Tahoma" w:eastAsia="SimSun" w:hAnsi="Tahoma" w:cs="Tahoma"/>
        <w:b/>
        <w:kern w:val="2"/>
        <w:sz w:val="16"/>
        <w:szCs w:val="16"/>
        <w:lang w:eastAsia="zh-CN" w:bidi="hi-IN"/>
      </w:rPr>
      <w:t>Associazione GAL SINIS</w:t>
    </w:r>
  </w:p>
  <w:p w14:paraId="29C40AEE" w14:textId="77777777" w:rsidR="00BC65D2" w:rsidRPr="003178F5" w:rsidRDefault="00BC65D2" w:rsidP="00252E12">
    <w:pPr>
      <w:tabs>
        <w:tab w:val="left" w:pos="5505"/>
      </w:tabs>
      <w:suppressAutoHyphens/>
      <w:spacing w:after="0" w:line="240" w:lineRule="auto"/>
      <w:jc w:val="center"/>
      <w:rPr>
        <w:rFonts w:ascii="Tahoma" w:eastAsia="SimSun" w:hAnsi="Tahoma" w:cs="Tahoma"/>
        <w:kern w:val="2"/>
        <w:sz w:val="14"/>
        <w:szCs w:val="14"/>
        <w:lang w:eastAsia="zh-CN" w:bidi="hi-IN"/>
      </w:rPr>
    </w:pPr>
    <w:r w:rsidRPr="00F65F1B">
      <w:rPr>
        <w:rFonts w:ascii="Tahoma" w:eastAsia="SimSun" w:hAnsi="Tahoma" w:cs="Tahoma"/>
        <w:noProof/>
        <w:kern w:val="2"/>
        <w:sz w:val="14"/>
        <w:szCs w:val="14"/>
        <w:lang w:eastAsia="it-IT"/>
      </w:rPr>
      <w:drawing>
        <wp:anchor distT="0" distB="0" distL="0" distR="7620" simplePos="0" relativeHeight="251660288" behindDoc="1" locked="0" layoutInCell="1" allowOverlap="1" wp14:anchorId="6742CE7B" wp14:editId="08F84424">
          <wp:simplePos x="0" y="0"/>
          <wp:positionH relativeFrom="column">
            <wp:posOffset>905510</wp:posOffset>
          </wp:positionH>
          <wp:positionV relativeFrom="paragraph">
            <wp:posOffset>145415</wp:posOffset>
          </wp:positionV>
          <wp:extent cx="4300220" cy="466475"/>
          <wp:effectExtent l="0" t="0" r="508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9" r="-8" b="-79"/>
                  <a:stretch>
                    <a:fillRect/>
                  </a:stretch>
                </pic:blipFill>
                <pic:spPr bwMode="auto">
                  <a:xfrm>
                    <a:off x="0" y="0"/>
                    <a:ext cx="4300220" cy="466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>Corso Italia n° 108 – 09072 Cabras (</w:t>
    </w:r>
    <w:r w:rsidR="00234796"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>OR) ·</w:t>
    </w:r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Tel. 0783/399493 · </w:t>
    </w:r>
    <w:hyperlink r:id="rId3" w:history="1">
      <w:r w:rsidRPr="003178F5">
        <w:rPr>
          <w:rFonts w:ascii="Tahoma" w:eastAsia="SimSun" w:hAnsi="Tahoma" w:cs="Tahoma"/>
          <w:kern w:val="2"/>
          <w:sz w:val="14"/>
          <w:szCs w:val="14"/>
          <w:lang w:eastAsia="zh-CN" w:bidi="hi-IN"/>
        </w:rPr>
        <w:t>www.galsinis.it</w:t>
      </w:r>
    </w:hyperlink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· Email: </w:t>
    </w:r>
    <w:hyperlink r:id="rId4" w:history="1">
      <w:r w:rsidRPr="003178F5">
        <w:rPr>
          <w:rFonts w:ascii="Tahoma" w:eastAsia="SimSun" w:hAnsi="Tahoma" w:cs="Tahoma"/>
          <w:kern w:val="2"/>
          <w:sz w:val="14"/>
          <w:szCs w:val="14"/>
          <w:lang w:eastAsia="zh-CN" w:bidi="hi-IN"/>
        </w:rPr>
        <w:t>info@galsinis.it</w:t>
      </w:r>
    </w:hyperlink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· PEC: </w:t>
    </w:r>
    <w:hyperlink r:id="rId5" w:history="1">
      <w:r w:rsidRPr="003178F5">
        <w:rPr>
          <w:rFonts w:ascii="Tahoma" w:eastAsia="SimSun" w:hAnsi="Tahoma" w:cs="Tahoma"/>
          <w:kern w:val="2"/>
          <w:sz w:val="14"/>
          <w:szCs w:val="14"/>
          <w:lang w:eastAsia="zh-CN" w:bidi="hi-IN"/>
        </w:rPr>
        <w:t>galsinis@pec.it</w:t>
      </w:r>
    </w:hyperlink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- C.F. 90053690955</w:t>
    </w:r>
  </w:p>
  <w:p w14:paraId="60E4154A" w14:textId="77777777" w:rsidR="00BC65D2" w:rsidRPr="003178F5" w:rsidRDefault="00BC65D2" w:rsidP="00252E1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33B3" w14:textId="77777777" w:rsidR="000D2BF2" w:rsidRDefault="000D2BF2" w:rsidP="00895AC1">
      <w:pPr>
        <w:spacing w:after="0" w:line="240" w:lineRule="auto"/>
      </w:pPr>
      <w:r>
        <w:separator/>
      </w:r>
    </w:p>
  </w:footnote>
  <w:footnote w:type="continuationSeparator" w:id="0">
    <w:p w14:paraId="20FA2C53" w14:textId="77777777" w:rsidR="000D2BF2" w:rsidRDefault="000D2BF2" w:rsidP="0089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1F1" w14:textId="11731FCD" w:rsidR="00BC65D2" w:rsidRDefault="00C54D6F" w:rsidP="00C7200C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5A0514" wp14:editId="2329B0DF">
              <wp:simplePos x="0" y="0"/>
              <wp:positionH relativeFrom="column">
                <wp:posOffset>3175</wp:posOffset>
              </wp:positionH>
              <wp:positionV relativeFrom="paragraph">
                <wp:posOffset>765810</wp:posOffset>
              </wp:positionV>
              <wp:extent cx="6066790" cy="8255"/>
              <wp:effectExtent l="0" t="0" r="10160" b="10795"/>
              <wp:wrapNone/>
              <wp:docPr id="18" name="Connettore dirit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6790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EE3A3E" id="Connettore diritto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0.3pt" to="477.9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" strokecolor="#4f81bd [3204]" strokeweight=".5pt">
              <v:stroke joinstyle="miter"/>
              <o:lock v:ext="edit" shapetype="f"/>
            </v:line>
          </w:pict>
        </mc:Fallback>
      </mc:AlternateContent>
    </w:r>
    <w:r w:rsidR="00BC65D2">
      <w:rPr>
        <w:noProof/>
        <w:lang w:eastAsia="it-IT"/>
      </w:rPr>
      <w:drawing>
        <wp:inline distT="0" distB="0" distL="0" distR="0" wp14:anchorId="4D8195CC" wp14:editId="7F5CA286">
          <wp:extent cx="3438144" cy="9485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910" cy="97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7" w15:restartNumberingAfterBreak="0">
    <w:nsid w:val="001C572F"/>
    <w:multiLevelType w:val="hybridMultilevel"/>
    <w:tmpl w:val="64FA44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766876"/>
    <w:multiLevelType w:val="multilevel"/>
    <w:tmpl w:val="5EA08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1140A6A"/>
    <w:multiLevelType w:val="hybridMultilevel"/>
    <w:tmpl w:val="0934490A"/>
    <w:lvl w:ilvl="0" w:tplc="F51E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37B80"/>
    <w:multiLevelType w:val="multilevel"/>
    <w:tmpl w:val="622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971BF0"/>
    <w:multiLevelType w:val="hybridMultilevel"/>
    <w:tmpl w:val="1798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66D2FC">
      <w:numFmt w:val="bullet"/>
      <w:lvlText w:val="•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0000D">
      <w:start w:val="1"/>
      <w:numFmt w:val="bullet"/>
      <w:lvlText w:val=""/>
      <w:lvlJc w:val="left"/>
      <w:pPr>
        <w:ind w:left="2505" w:hanging="705"/>
      </w:pPr>
      <w:rPr>
        <w:rFonts w:ascii="Wingdings" w:hAnsi="Wingdings" w:hint="default"/>
      </w:rPr>
    </w:lvl>
    <w:lvl w:ilvl="3" w:tplc="61A69620">
      <w:start w:val="2"/>
      <w:numFmt w:val="bullet"/>
      <w:lvlText w:val="-"/>
      <w:lvlJc w:val="left"/>
      <w:pPr>
        <w:ind w:left="3225" w:hanging="705"/>
      </w:pPr>
      <w:rPr>
        <w:rFonts w:ascii="Tahoma" w:eastAsiaTheme="minorHAnsi" w:hAnsi="Tahoma" w:cs="Tahom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01AC"/>
    <w:multiLevelType w:val="hybridMultilevel"/>
    <w:tmpl w:val="C1FA1318"/>
    <w:lvl w:ilvl="0" w:tplc="D2EAF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C4C6B"/>
    <w:multiLevelType w:val="hybridMultilevel"/>
    <w:tmpl w:val="F9D6088C"/>
    <w:lvl w:ilvl="0" w:tplc="5CF0B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C7653"/>
    <w:multiLevelType w:val="hybridMultilevel"/>
    <w:tmpl w:val="660A0A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E06E1"/>
    <w:multiLevelType w:val="hybridMultilevel"/>
    <w:tmpl w:val="13E20C1C"/>
    <w:styleLink w:val="Numerato"/>
    <w:lvl w:ilvl="0" w:tplc="F25651CE">
      <w:start w:val="1"/>
      <w:numFmt w:val="decimal"/>
      <w:lvlText w:val="%1."/>
      <w:lvlJc w:val="left"/>
      <w:pPr>
        <w:ind w:left="7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A2C3FC">
      <w:start w:val="1"/>
      <w:numFmt w:val="decimal"/>
      <w:lvlText w:val="%2."/>
      <w:lvlJc w:val="left"/>
      <w:pPr>
        <w:ind w:left="15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0318">
      <w:start w:val="1"/>
      <w:numFmt w:val="decimal"/>
      <w:lvlText w:val="%3."/>
      <w:lvlJc w:val="left"/>
      <w:pPr>
        <w:ind w:left="23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FC4CAA">
      <w:start w:val="1"/>
      <w:numFmt w:val="decimal"/>
      <w:lvlText w:val="%4."/>
      <w:lvlJc w:val="left"/>
      <w:pPr>
        <w:ind w:left="31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088EC2">
      <w:start w:val="1"/>
      <w:numFmt w:val="decimal"/>
      <w:lvlText w:val="%5."/>
      <w:lvlJc w:val="left"/>
      <w:pPr>
        <w:ind w:left="39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C7C80">
      <w:start w:val="1"/>
      <w:numFmt w:val="decimal"/>
      <w:lvlText w:val="%6."/>
      <w:lvlJc w:val="left"/>
      <w:pPr>
        <w:ind w:left="47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3DA2">
      <w:start w:val="1"/>
      <w:numFmt w:val="decimal"/>
      <w:lvlText w:val="%7."/>
      <w:lvlJc w:val="left"/>
      <w:pPr>
        <w:ind w:left="55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FEB988">
      <w:start w:val="1"/>
      <w:numFmt w:val="decimal"/>
      <w:lvlText w:val="%8."/>
      <w:lvlJc w:val="left"/>
      <w:pPr>
        <w:ind w:left="63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B07F38">
      <w:start w:val="1"/>
      <w:numFmt w:val="decimal"/>
      <w:lvlText w:val="%9."/>
      <w:lvlJc w:val="left"/>
      <w:pPr>
        <w:ind w:left="71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92280C"/>
    <w:multiLevelType w:val="hybridMultilevel"/>
    <w:tmpl w:val="3CBA3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57693"/>
    <w:multiLevelType w:val="hybridMultilevel"/>
    <w:tmpl w:val="8ADCB71C"/>
    <w:lvl w:ilvl="0" w:tplc="560683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F1005"/>
    <w:multiLevelType w:val="hybridMultilevel"/>
    <w:tmpl w:val="6718639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A214DF"/>
    <w:multiLevelType w:val="hybridMultilevel"/>
    <w:tmpl w:val="4656D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0C09C4">
      <w:start w:val="2"/>
      <w:numFmt w:val="bullet"/>
      <w:lvlText w:val="-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E3D52"/>
    <w:multiLevelType w:val="multilevel"/>
    <w:tmpl w:val="538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8F07E3"/>
    <w:multiLevelType w:val="hybridMultilevel"/>
    <w:tmpl w:val="F5D8E718"/>
    <w:lvl w:ilvl="0" w:tplc="5CF0B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A2AA6"/>
    <w:multiLevelType w:val="hybridMultilevel"/>
    <w:tmpl w:val="A7A261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D1AFF"/>
    <w:multiLevelType w:val="hybridMultilevel"/>
    <w:tmpl w:val="C1E05210"/>
    <w:lvl w:ilvl="0" w:tplc="8722A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A0AEC"/>
    <w:multiLevelType w:val="hybridMultilevel"/>
    <w:tmpl w:val="3E5A7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04F9"/>
    <w:multiLevelType w:val="hybridMultilevel"/>
    <w:tmpl w:val="00EE063C"/>
    <w:lvl w:ilvl="0" w:tplc="7DE4FA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65065"/>
    <w:multiLevelType w:val="hybridMultilevel"/>
    <w:tmpl w:val="13E20C1C"/>
    <w:numStyleLink w:val="Numerato"/>
  </w:abstractNum>
  <w:abstractNum w:abstractNumId="27" w15:restartNumberingAfterBreak="0">
    <w:nsid w:val="4F3A1E48"/>
    <w:multiLevelType w:val="hybridMultilevel"/>
    <w:tmpl w:val="F6F0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D19C5"/>
    <w:multiLevelType w:val="hybridMultilevel"/>
    <w:tmpl w:val="9DCE6BFE"/>
    <w:lvl w:ilvl="0" w:tplc="F51E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C4832"/>
    <w:multiLevelType w:val="hybridMultilevel"/>
    <w:tmpl w:val="E1F06E56"/>
    <w:styleLink w:val="Puntielenco"/>
    <w:lvl w:ilvl="0" w:tplc="6D4A1DC0">
      <w:start w:val="1"/>
      <w:numFmt w:val="bullet"/>
      <w:lvlText w:val="-"/>
      <w:lvlJc w:val="left"/>
      <w:pPr>
        <w:ind w:left="7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27546">
      <w:start w:val="1"/>
      <w:numFmt w:val="bullet"/>
      <w:lvlText w:val="-"/>
      <w:lvlJc w:val="left"/>
      <w:pPr>
        <w:ind w:left="13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46558C">
      <w:start w:val="1"/>
      <w:numFmt w:val="bullet"/>
      <w:lvlText w:val="-"/>
      <w:lvlJc w:val="left"/>
      <w:pPr>
        <w:ind w:left="19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EC95A">
      <w:start w:val="1"/>
      <w:numFmt w:val="bullet"/>
      <w:lvlText w:val="-"/>
      <w:lvlJc w:val="left"/>
      <w:pPr>
        <w:ind w:left="25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AC7472">
      <w:start w:val="1"/>
      <w:numFmt w:val="bullet"/>
      <w:lvlText w:val="-"/>
      <w:lvlJc w:val="left"/>
      <w:pPr>
        <w:ind w:left="31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00F54">
      <w:start w:val="1"/>
      <w:numFmt w:val="bullet"/>
      <w:lvlText w:val="-"/>
      <w:lvlJc w:val="left"/>
      <w:pPr>
        <w:ind w:left="37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A6AD62">
      <w:start w:val="1"/>
      <w:numFmt w:val="bullet"/>
      <w:lvlText w:val="-"/>
      <w:lvlJc w:val="left"/>
      <w:pPr>
        <w:ind w:left="43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8402FA">
      <w:start w:val="1"/>
      <w:numFmt w:val="bullet"/>
      <w:lvlText w:val="-"/>
      <w:lvlJc w:val="left"/>
      <w:pPr>
        <w:ind w:left="49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622F86">
      <w:start w:val="1"/>
      <w:numFmt w:val="bullet"/>
      <w:lvlText w:val="-"/>
      <w:lvlJc w:val="left"/>
      <w:pPr>
        <w:ind w:left="55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5C07DF5"/>
    <w:multiLevelType w:val="hybridMultilevel"/>
    <w:tmpl w:val="F7E83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1588"/>
    <w:multiLevelType w:val="hybridMultilevel"/>
    <w:tmpl w:val="23B42A0A"/>
    <w:lvl w:ilvl="0" w:tplc="F51E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440F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95A05"/>
    <w:multiLevelType w:val="hybridMultilevel"/>
    <w:tmpl w:val="554E11B8"/>
    <w:lvl w:ilvl="0" w:tplc="74B60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3B47"/>
    <w:multiLevelType w:val="hybridMultilevel"/>
    <w:tmpl w:val="A3E2B9D0"/>
    <w:lvl w:ilvl="0" w:tplc="0410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34" w15:restartNumberingAfterBreak="0">
    <w:nsid w:val="5FA33FED"/>
    <w:multiLevelType w:val="hybridMultilevel"/>
    <w:tmpl w:val="DDC0A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77DCB"/>
    <w:multiLevelType w:val="hybridMultilevel"/>
    <w:tmpl w:val="3956E0C4"/>
    <w:lvl w:ilvl="0" w:tplc="3EB0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634DD"/>
    <w:multiLevelType w:val="multilevel"/>
    <w:tmpl w:val="5CD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5468B4"/>
    <w:multiLevelType w:val="hybridMultilevel"/>
    <w:tmpl w:val="2DD839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6439B"/>
    <w:multiLevelType w:val="hybridMultilevel"/>
    <w:tmpl w:val="E1F06E56"/>
    <w:numStyleLink w:val="Puntielenco"/>
  </w:abstractNum>
  <w:abstractNum w:abstractNumId="39" w15:restartNumberingAfterBreak="0">
    <w:nsid w:val="6472321F"/>
    <w:multiLevelType w:val="hybridMultilevel"/>
    <w:tmpl w:val="930A8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4AC6AB6">
      <w:start w:val="2"/>
      <w:numFmt w:val="bullet"/>
      <w:lvlText w:val="•"/>
      <w:lvlJc w:val="left"/>
      <w:pPr>
        <w:ind w:left="2505" w:hanging="705"/>
      </w:pPr>
      <w:rPr>
        <w:rFonts w:ascii="Tahoma" w:eastAsiaTheme="minorHAnsi" w:hAnsi="Tahoma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F7D07"/>
    <w:multiLevelType w:val="hybridMultilevel"/>
    <w:tmpl w:val="870E9422"/>
    <w:lvl w:ilvl="0" w:tplc="6DF4BF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3389A7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8570B"/>
    <w:multiLevelType w:val="hybridMultilevel"/>
    <w:tmpl w:val="BAA28A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EA7ECC"/>
    <w:multiLevelType w:val="hybridMultilevel"/>
    <w:tmpl w:val="7FCC50DE"/>
    <w:lvl w:ilvl="0" w:tplc="B8EE3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E0578"/>
    <w:multiLevelType w:val="hybridMultilevel"/>
    <w:tmpl w:val="E59A0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053EA"/>
    <w:multiLevelType w:val="hybridMultilevel"/>
    <w:tmpl w:val="89FAB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105D3"/>
    <w:multiLevelType w:val="hybridMultilevel"/>
    <w:tmpl w:val="636CAA84"/>
    <w:lvl w:ilvl="0" w:tplc="6DF4BF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FA4EEB"/>
    <w:multiLevelType w:val="hybridMultilevel"/>
    <w:tmpl w:val="AF0C1238"/>
    <w:lvl w:ilvl="0" w:tplc="6DF4BF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A1917"/>
    <w:multiLevelType w:val="hybridMultilevel"/>
    <w:tmpl w:val="8A5C9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7"/>
  </w:num>
  <w:num w:numId="4">
    <w:abstractNumId w:val="37"/>
  </w:num>
  <w:num w:numId="5">
    <w:abstractNumId w:val="17"/>
  </w:num>
  <w:num w:numId="6">
    <w:abstractNumId w:val="18"/>
  </w:num>
  <w:num w:numId="7">
    <w:abstractNumId w:val="35"/>
  </w:num>
  <w:num w:numId="8">
    <w:abstractNumId w:val="42"/>
  </w:num>
  <w:num w:numId="9">
    <w:abstractNumId w:val="23"/>
  </w:num>
  <w:num w:numId="10">
    <w:abstractNumId w:val="19"/>
  </w:num>
  <w:num w:numId="11">
    <w:abstractNumId w:val="39"/>
  </w:num>
  <w:num w:numId="12">
    <w:abstractNumId w:val="30"/>
  </w:num>
  <w:num w:numId="13">
    <w:abstractNumId w:val="41"/>
  </w:num>
  <w:num w:numId="14">
    <w:abstractNumId w:val="34"/>
  </w:num>
  <w:num w:numId="15">
    <w:abstractNumId w:val="7"/>
  </w:num>
  <w:num w:numId="16">
    <w:abstractNumId w:val="14"/>
  </w:num>
  <w:num w:numId="17">
    <w:abstractNumId w:val="22"/>
  </w:num>
  <w:num w:numId="18">
    <w:abstractNumId w:val="25"/>
  </w:num>
  <w:num w:numId="19">
    <w:abstractNumId w:val="44"/>
  </w:num>
  <w:num w:numId="20">
    <w:abstractNumId w:val="27"/>
  </w:num>
  <w:num w:numId="21">
    <w:abstractNumId w:val="0"/>
  </w:num>
  <w:num w:numId="22">
    <w:abstractNumId w:val="5"/>
  </w:num>
  <w:num w:numId="23">
    <w:abstractNumId w:val="20"/>
  </w:num>
  <w:num w:numId="24">
    <w:abstractNumId w:val="36"/>
  </w:num>
  <w:num w:numId="25">
    <w:abstractNumId w:val="31"/>
  </w:num>
  <w:num w:numId="26">
    <w:abstractNumId w:val="10"/>
  </w:num>
  <w:num w:numId="27">
    <w:abstractNumId w:val="1"/>
  </w:num>
  <w:num w:numId="28">
    <w:abstractNumId w:val="2"/>
  </w:num>
  <w:num w:numId="29">
    <w:abstractNumId w:val="9"/>
  </w:num>
  <w:num w:numId="30">
    <w:abstractNumId w:val="28"/>
  </w:num>
  <w:num w:numId="31">
    <w:abstractNumId w:val="3"/>
  </w:num>
  <w:num w:numId="32">
    <w:abstractNumId w:val="4"/>
  </w:num>
  <w:num w:numId="33">
    <w:abstractNumId w:val="32"/>
  </w:num>
  <w:num w:numId="34">
    <w:abstractNumId w:val="29"/>
  </w:num>
  <w:num w:numId="35">
    <w:abstractNumId w:val="38"/>
  </w:num>
  <w:num w:numId="36">
    <w:abstractNumId w:val="15"/>
  </w:num>
  <w:num w:numId="37">
    <w:abstractNumId w:val="26"/>
    <w:lvlOverride w:ilvl="0">
      <w:lvl w:ilvl="0" w:tplc="8FBA7C1E">
        <w:start w:val="1"/>
        <w:numFmt w:val="decimal"/>
        <w:lvlText w:val="%1."/>
        <w:lvlJc w:val="left"/>
        <w:pPr>
          <w:ind w:left="799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4"/>
  </w:num>
  <w:num w:numId="39">
    <w:abstractNumId w:val="33"/>
  </w:num>
  <w:num w:numId="40">
    <w:abstractNumId w:val="12"/>
  </w:num>
  <w:num w:numId="41">
    <w:abstractNumId w:val="16"/>
  </w:num>
  <w:num w:numId="42">
    <w:abstractNumId w:val="40"/>
  </w:num>
  <w:num w:numId="43">
    <w:abstractNumId w:val="45"/>
  </w:num>
  <w:num w:numId="44">
    <w:abstractNumId w:val="46"/>
  </w:num>
  <w:num w:numId="45">
    <w:abstractNumId w:val="43"/>
  </w:num>
  <w:num w:numId="46">
    <w:abstractNumId w:val="21"/>
  </w:num>
  <w:num w:numId="47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72"/>
    <w:rsid w:val="00001C21"/>
    <w:rsid w:val="000021A5"/>
    <w:rsid w:val="000059AB"/>
    <w:rsid w:val="00006414"/>
    <w:rsid w:val="00012EB4"/>
    <w:rsid w:val="000158DA"/>
    <w:rsid w:val="000216DD"/>
    <w:rsid w:val="00021B7B"/>
    <w:rsid w:val="00023EF4"/>
    <w:rsid w:val="00025045"/>
    <w:rsid w:val="000300C4"/>
    <w:rsid w:val="0003203D"/>
    <w:rsid w:val="00032362"/>
    <w:rsid w:val="00042DF1"/>
    <w:rsid w:val="00044472"/>
    <w:rsid w:val="00045B37"/>
    <w:rsid w:val="000479CB"/>
    <w:rsid w:val="00051330"/>
    <w:rsid w:val="00051CAE"/>
    <w:rsid w:val="000609AC"/>
    <w:rsid w:val="00064895"/>
    <w:rsid w:val="000660BC"/>
    <w:rsid w:val="000679D6"/>
    <w:rsid w:val="000759FA"/>
    <w:rsid w:val="00076597"/>
    <w:rsid w:val="00076B19"/>
    <w:rsid w:val="00076B52"/>
    <w:rsid w:val="000839FB"/>
    <w:rsid w:val="00086D62"/>
    <w:rsid w:val="00087382"/>
    <w:rsid w:val="0008771F"/>
    <w:rsid w:val="00087D48"/>
    <w:rsid w:val="00090DFA"/>
    <w:rsid w:val="00095BA3"/>
    <w:rsid w:val="00097D1B"/>
    <w:rsid w:val="000A0BCE"/>
    <w:rsid w:val="000A716D"/>
    <w:rsid w:val="000B0947"/>
    <w:rsid w:val="000B0F2E"/>
    <w:rsid w:val="000B3307"/>
    <w:rsid w:val="000B3A6C"/>
    <w:rsid w:val="000B5A5D"/>
    <w:rsid w:val="000B67B2"/>
    <w:rsid w:val="000B7B9B"/>
    <w:rsid w:val="000C1E47"/>
    <w:rsid w:val="000C4065"/>
    <w:rsid w:val="000C5B3D"/>
    <w:rsid w:val="000C6660"/>
    <w:rsid w:val="000C7AFE"/>
    <w:rsid w:val="000D09B3"/>
    <w:rsid w:val="000D2B99"/>
    <w:rsid w:val="000D2BF2"/>
    <w:rsid w:val="000D41A5"/>
    <w:rsid w:val="000D4449"/>
    <w:rsid w:val="000D49FD"/>
    <w:rsid w:val="000D625A"/>
    <w:rsid w:val="000E194E"/>
    <w:rsid w:val="000E2196"/>
    <w:rsid w:val="000E23D9"/>
    <w:rsid w:val="000E3DC1"/>
    <w:rsid w:val="000F3632"/>
    <w:rsid w:val="000F5E91"/>
    <w:rsid w:val="001034EA"/>
    <w:rsid w:val="00105F50"/>
    <w:rsid w:val="00106B85"/>
    <w:rsid w:val="00111705"/>
    <w:rsid w:val="00111F36"/>
    <w:rsid w:val="00112736"/>
    <w:rsid w:val="00112877"/>
    <w:rsid w:val="0011352E"/>
    <w:rsid w:val="00114DAE"/>
    <w:rsid w:val="00120EAC"/>
    <w:rsid w:val="00124281"/>
    <w:rsid w:val="00127CD2"/>
    <w:rsid w:val="0013148F"/>
    <w:rsid w:val="00132C5E"/>
    <w:rsid w:val="0013399C"/>
    <w:rsid w:val="00135373"/>
    <w:rsid w:val="0013614A"/>
    <w:rsid w:val="00141EA1"/>
    <w:rsid w:val="00143B03"/>
    <w:rsid w:val="0015170B"/>
    <w:rsid w:val="001521F0"/>
    <w:rsid w:val="0015606F"/>
    <w:rsid w:val="00157763"/>
    <w:rsid w:val="0015794F"/>
    <w:rsid w:val="00160E1A"/>
    <w:rsid w:val="0016569D"/>
    <w:rsid w:val="001726C8"/>
    <w:rsid w:val="001737DC"/>
    <w:rsid w:val="001743E5"/>
    <w:rsid w:val="001758BD"/>
    <w:rsid w:val="00180994"/>
    <w:rsid w:val="00182BF0"/>
    <w:rsid w:val="00185ECE"/>
    <w:rsid w:val="001878D0"/>
    <w:rsid w:val="00187C18"/>
    <w:rsid w:val="00191F97"/>
    <w:rsid w:val="00193360"/>
    <w:rsid w:val="001A009A"/>
    <w:rsid w:val="001A35B9"/>
    <w:rsid w:val="001A4C39"/>
    <w:rsid w:val="001A7A22"/>
    <w:rsid w:val="001B1655"/>
    <w:rsid w:val="001B1BF0"/>
    <w:rsid w:val="001B341B"/>
    <w:rsid w:val="001B5151"/>
    <w:rsid w:val="001C044F"/>
    <w:rsid w:val="001C0804"/>
    <w:rsid w:val="001C1338"/>
    <w:rsid w:val="001C494F"/>
    <w:rsid w:val="001C53EE"/>
    <w:rsid w:val="001D777F"/>
    <w:rsid w:val="001E009C"/>
    <w:rsid w:val="001E7E9C"/>
    <w:rsid w:val="001F4ECD"/>
    <w:rsid w:val="0020006E"/>
    <w:rsid w:val="00201474"/>
    <w:rsid w:val="00205E18"/>
    <w:rsid w:val="00206448"/>
    <w:rsid w:val="00211687"/>
    <w:rsid w:val="002132EC"/>
    <w:rsid w:val="002164BF"/>
    <w:rsid w:val="00221D11"/>
    <w:rsid w:val="00222561"/>
    <w:rsid w:val="00225B95"/>
    <w:rsid w:val="00225E89"/>
    <w:rsid w:val="00234796"/>
    <w:rsid w:val="00235102"/>
    <w:rsid w:val="00237101"/>
    <w:rsid w:val="00241196"/>
    <w:rsid w:val="00244AE9"/>
    <w:rsid w:val="00246E18"/>
    <w:rsid w:val="00252E12"/>
    <w:rsid w:val="00254166"/>
    <w:rsid w:val="00254168"/>
    <w:rsid w:val="0025614A"/>
    <w:rsid w:val="00260AD1"/>
    <w:rsid w:val="0026235F"/>
    <w:rsid w:val="00266032"/>
    <w:rsid w:val="002707F1"/>
    <w:rsid w:val="002743FA"/>
    <w:rsid w:val="00276AD0"/>
    <w:rsid w:val="00281B0B"/>
    <w:rsid w:val="0028300B"/>
    <w:rsid w:val="002879AA"/>
    <w:rsid w:val="00291025"/>
    <w:rsid w:val="00293F1E"/>
    <w:rsid w:val="002968E8"/>
    <w:rsid w:val="00297AF0"/>
    <w:rsid w:val="002A2D6E"/>
    <w:rsid w:val="002B233E"/>
    <w:rsid w:val="002B4E3D"/>
    <w:rsid w:val="002B5209"/>
    <w:rsid w:val="002B66BD"/>
    <w:rsid w:val="002C246C"/>
    <w:rsid w:val="002C2AD1"/>
    <w:rsid w:val="002C751B"/>
    <w:rsid w:val="002D06F7"/>
    <w:rsid w:val="002D0BBA"/>
    <w:rsid w:val="002D1C50"/>
    <w:rsid w:val="002D1E38"/>
    <w:rsid w:val="002D2689"/>
    <w:rsid w:val="002D7BA2"/>
    <w:rsid w:val="002E796A"/>
    <w:rsid w:val="002F3900"/>
    <w:rsid w:val="003011E2"/>
    <w:rsid w:val="00301467"/>
    <w:rsid w:val="00303B54"/>
    <w:rsid w:val="00305B27"/>
    <w:rsid w:val="00305F00"/>
    <w:rsid w:val="00306D99"/>
    <w:rsid w:val="00307375"/>
    <w:rsid w:val="00307984"/>
    <w:rsid w:val="00310C56"/>
    <w:rsid w:val="003128B5"/>
    <w:rsid w:val="003130D7"/>
    <w:rsid w:val="00314DFD"/>
    <w:rsid w:val="0031582B"/>
    <w:rsid w:val="003159F8"/>
    <w:rsid w:val="003178F5"/>
    <w:rsid w:val="00322A12"/>
    <w:rsid w:val="003236F7"/>
    <w:rsid w:val="00323EF4"/>
    <w:rsid w:val="003240E2"/>
    <w:rsid w:val="00325B8A"/>
    <w:rsid w:val="003342FD"/>
    <w:rsid w:val="00334713"/>
    <w:rsid w:val="003356E3"/>
    <w:rsid w:val="00335C0A"/>
    <w:rsid w:val="00336BE2"/>
    <w:rsid w:val="00343866"/>
    <w:rsid w:val="00344C60"/>
    <w:rsid w:val="00345D3F"/>
    <w:rsid w:val="00352E5B"/>
    <w:rsid w:val="0035580F"/>
    <w:rsid w:val="00357B0D"/>
    <w:rsid w:val="003603CA"/>
    <w:rsid w:val="00361895"/>
    <w:rsid w:val="00372E1A"/>
    <w:rsid w:val="00373074"/>
    <w:rsid w:val="00376C63"/>
    <w:rsid w:val="0038044B"/>
    <w:rsid w:val="003807DF"/>
    <w:rsid w:val="00382B5B"/>
    <w:rsid w:val="00382FBF"/>
    <w:rsid w:val="00384EF3"/>
    <w:rsid w:val="00391993"/>
    <w:rsid w:val="00393DB5"/>
    <w:rsid w:val="003943AF"/>
    <w:rsid w:val="00394573"/>
    <w:rsid w:val="00394A74"/>
    <w:rsid w:val="0039635E"/>
    <w:rsid w:val="003A0C11"/>
    <w:rsid w:val="003A337E"/>
    <w:rsid w:val="003A7C35"/>
    <w:rsid w:val="003B0C2B"/>
    <w:rsid w:val="003B2145"/>
    <w:rsid w:val="003B25AE"/>
    <w:rsid w:val="003B3D60"/>
    <w:rsid w:val="003B57C4"/>
    <w:rsid w:val="003B7A91"/>
    <w:rsid w:val="003C0D4C"/>
    <w:rsid w:val="003C4C3D"/>
    <w:rsid w:val="003C6B64"/>
    <w:rsid w:val="003D165B"/>
    <w:rsid w:val="003D25E7"/>
    <w:rsid w:val="003D3F44"/>
    <w:rsid w:val="003D6FDF"/>
    <w:rsid w:val="003D7F0D"/>
    <w:rsid w:val="003E1CE5"/>
    <w:rsid w:val="003E265D"/>
    <w:rsid w:val="003F5DB3"/>
    <w:rsid w:val="00401D0C"/>
    <w:rsid w:val="00402152"/>
    <w:rsid w:val="0040259D"/>
    <w:rsid w:val="004145E0"/>
    <w:rsid w:val="004151CE"/>
    <w:rsid w:val="00416564"/>
    <w:rsid w:val="00420322"/>
    <w:rsid w:val="00421529"/>
    <w:rsid w:val="00423731"/>
    <w:rsid w:val="00423E96"/>
    <w:rsid w:val="004350BE"/>
    <w:rsid w:val="00437101"/>
    <w:rsid w:val="0043736C"/>
    <w:rsid w:val="0044432F"/>
    <w:rsid w:val="004479F8"/>
    <w:rsid w:val="00447C18"/>
    <w:rsid w:val="0045062F"/>
    <w:rsid w:val="00453B59"/>
    <w:rsid w:val="00456782"/>
    <w:rsid w:val="004661AF"/>
    <w:rsid w:val="00467D67"/>
    <w:rsid w:val="0047106B"/>
    <w:rsid w:val="0047118D"/>
    <w:rsid w:val="0047481A"/>
    <w:rsid w:val="00474AC1"/>
    <w:rsid w:val="004769D1"/>
    <w:rsid w:val="00476CFA"/>
    <w:rsid w:val="0048116F"/>
    <w:rsid w:val="004815A0"/>
    <w:rsid w:val="004824A6"/>
    <w:rsid w:val="004828BB"/>
    <w:rsid w:val="00482E36"/>
    <w:rsid w:val="00487AAD"/>
    <w:rsid w:val="00490F80"/>
    <w:rsid w:val="00495A06"/>
    <w:rsid w:val="00497DBE"/>
    <w:rsid w:val="004A2A30"/>
    <w:rsid w:val="004A40DD"/>
    <w:rsid w:val="004B0B0A"/>
    <w:rsid w:val="004B2E5F"/>
    <w:rsid w:val="004B5FD1"/>
    <w:rsid w:val="004C0F9C"/>
    <w:rsid w:val="004C1E85"/>
    <w:rsid w:val="004C3352"/>
    <w:rsid w:val="004C4325"/>
    <w:rsid w:val="004C4404"/>
    <w:rsid w:val="004C45AF"/>
    <w:rsid w:val="004C4671"/>
    <w:rsid w:val="004C693E"/>
    <w:rsid w:val="004C7008"/>
    <w:rsid w:val="004D3383"/>
    <w:rsid w:val="004D6362"/>
    <w:rsid w:val="004D6E16"/>
    <w:rsid w:val="004D7112"/>
    <w:rsid w:val="004D7303"/>
    <w:rsid w:val="004D7DDC"/>
    <w:rsid w:val="004E024D"/>
    <w:rsid w:val="004E082F"/>
    <w:rsid w:val="004E483A"/>
    <w:rsid w:val="004E5639"/>
    <w:rsid w:val="004F2C10"/>
    <w:rsid w:val="004F397E"/>
    <w:rsid w:val="00502233"/>
    <w:rsid w:val="00504E26"/>
    <w:rsid w:val="00505424"/>
    <w:rsid w:val="00507107"/>
    <w:rsid w:val="005108A7"/>
    <w:rsid w:val="005127CA"/>
    <w:rsid w:val="00512AFF"/>
    <w:rsid w:val="00513951"/>
    <w:rsid w:val="00514B17"/>
    <w:rsid w:val="00520847"/>
    <w:rsid w:val="00521667"/>
    <w:rsid w:val="0052378B"/>
    <w:rsid w:val="005244A8"/>
    <w:rsid w:val="00524C73"/>
    <w:rsid w:val="00525D43"/>
    <w:rsid w:val="00526623"/>
    <w:rsid w:val="005272F3"/>
    <w:rsid w:val="005321AC"/>
    <w:rsid w:val="00536AD6"/>
    <w:rsid w:val="00541245"/>
    <w:rsid w:val="00545B9D"/>
    <w:rsid w:val="00546C20"/>
    <w:rsid w:val="00556BC3"/>
    <w:rsid w:val="00557431"/>
    <w:rsid w:val="005600BD"/>
    <w:rsid w:val="00560727"/>
    <w:rsid w:val="00560C70"/>
    <w:rsid w:val="00560E3F"/>
    <w:rsid w:val="00562E45"/>
    <w:rsid w:val="00563F41"/>
    <w:rsid w:val="00566ABB"/>
    <w:rsid w:val="00566D4F"/>
    <w:rsid w:val="00567952"/>
    <w:rsid w:val="0057343B"/>
    <w:rsid w:val="00574947"/>
    <w:rsid w:val="00576E07"/>
    <w:rsid w:val="00577824"/>
    <w:rsid w:val="00580126"/>
    <w:rsid w:val="00580D5F"/>
    <w:rsid w:val="00585608"/>
    <w:rsid w:val="005859D4"/>
    <w:rsid w:val="00586D2F"/>
    <w:rsid w:val="00590333"/>
    <w:rsid w:val="00594F6C"/>
    <w:rsid w:val="00596161"/>
    <w:rsid w:val="00596F1C"/>
    <w:rsid w:val="0059796D"/>
    <w:rsid w:val="005A2D01"/>
    <w:rsid w:val="005A326F"/>
    <w:rsid w:val="005A37BA"/>
    <w:rsid w:val="005B3DC6"/>
    <w:rsid w:val="005B531F"/>
    <w:rsid w:val="005C25C0"/>
    <w:rsid w:val="005C280D"/>
    <w:rsid w:val="005C4A0B"/>
    <w:rsid w:val="005C4CE4"/>
    <w:rsid w:val="005C65FF"/>
    <w:rsid w:val="005C6972"/>
    <w:rsid w:val="005D05B0"/>
    <w:rsid w:val="005D4072"/>
    <w:rsid w:val="005D55FC"/>
    <w:rsid w:val="005D62F9"/>
    <w:rsid w:val="005E5555"/>
    <w:rsid w:val="005E6985"/>
    <w:rsid w:val="005F1B8E"/>
    <w:rsid w:val="005F2F97"/>
    <w:rsid w:val="005F318C"/>
    <w:rsid w:val="005F4E1D"/>
    <w:rsid w:val="005F5400"/>
    <w:rsid w:val="005F6D12"/>
    <w:rsid w:val="005F7542"/>
    <w:rsid w:val="0060094E"/>
    <w:rsid w:val="006010E7"/>
    <w:rsid w:val="0060183A"/>
    <w:rsid w:val="00606B91"/>
    <w:rsid w:val="00613A83"/>
    <w:rsid w:val="0061422E"/>
    <w:rsid w:val="0061451E"/>
    <w:rsid w:val="00622C75"/>
    <w:rsid w:val="0062311C"/>
    <w:rsid w:val="006240A1"/>
    <w:rsid w:val="006264B2"/>
    <w:rsid w:val="00627113"/>
    <w:rsid w:val="006329DE"/>
    <w:rsid w:val="00635A46"/>
    <w:rsid w:val="0063626B"/>
    <w:rsid w:val="00637FDD"/>
    <w:rsid w:val="00642E9D"/>
    <w:rsid w:val="006459FA"/>
    <w:rsid w:val="00645EFB"/>
    <w:rsid w:val="00646D97"/>
    <w:rsid w:val="00656CC2"/>
    <w:rsid w:val="00657EC0"/>
    <w:rsid w:val="006603EF"/>
    <w:rsid w:val="00660638"/>
    <w:rsid w:val="006608B4"/>
    <w:rsid w:val="00661C7A"/>
    <w:rsid w:val="00663495"/>
    <w:rsid w:val="0066433C"/>
    <w:rsid w:val="006657ED"/>
    <w:rsid w:val="006764BA"/>
    <w:rsid w:val="00676EF4"/>
    <w:rsid w:val="00685522"/>
    <w:rsid w:val="00686B55"/>
    <w:rsid w:val="00687CB9"/>
    <w:rsid w:val="00690C2C"/>
    <w:rsid w:val="00691BF8"/>
    <w:rsid w:val="00692E2C"/>
    <w:rsid w:val="006938DF"/>
    <w:rsid w:val="00693C86"/>
    <w:rsid w:val="006A21E2"/>
    <w:rsid w:val="006A37ED"/>
    <w:rsid w:val="006A4152"/>
    <w:rsid w:val="006B1134"/>
    <w:rsid w:val="006B4CB7"/>
    <w:rsid w:val="006B6432"/>
    <w:rsid w:val="006C3553"/>
    <w:rsid w:val="006C5374"/>
    <w:rsid w:val="006C56E8"/>
    <w:rsid w:val="006C5881"/>
    <w:rsid w:val="006C6F5A"/>
    <w:rsid w:val="006D10FA"/>
    <w:rsid w:val="006D4BF4"/>
    <w:rsid w:val="006D4F65"/>
    <w:rsid w:val="006D6BD1"/>
    <w:rsid w:val="006D6E3B"/>
    <w:rsid w:val="006E1B8A"/>
    <w:rsid w:val="006E3890"/>
    <w:rsid w:val="006E417A"/>
    <w:rsid w:val="006E46A7"/>
    <w:rsid w:val="006E5819"/>
    <w:rsid w:val="006E6BE7"/>
    <w:rsid w:val="006F0FC8"/>
    <w:rsid w:val="006F167D"/>
    <w:rsid w:val="006F31E9"/>
    <w:rsid w:val="006F4720"/>
    <w:rsid w:val="006F6B29"/>
    <w:rsid w:val="006F774C"/>
    <w:rsid w:val="00701983"/>
    <w:rsid w:val="00705865"/>
    <w:rsid w:val="00706E10"/>
    <w:rsid w:val="00707BF4"/>
    <w:rsid w:val="0071072C"/>
    <w:rsid w:val="00714C5E"/>
    <w:rsid w:val="00715B6E"/>
    <w:rsid w:val="00716FF3"/>
    <w:rsid w:val="00717608"/>
    <w:rsid w:val="007201AE"/>
    <w:rsid w:val="00720F6E"/>
    <w:rsid w:val="00721367"/>
    <w:rsid w:val="00721839"/>
    <w:rsid w:val="00724CEE"/>
    <w:rsid w:val="00725100"/>
    <w:rsid w:val="00731091"/>
    <w:rsid w:val="00733E6F"/>
    <w:rsid w:val="00734173"/>
    <w:rsid w:val="007353DB"/>
    <w:rsid w:val="0074012A"/>
    <w:rsid w:val="007427BE"/>
    <w:rsid w:val="007475B4"/>
    <w:rsid w:val="00750B02"/>
    <w:rsid w:val="00752185"/>
    <w:rsid w:val="00752439"/>
    <w:rsid w:val="00752FF9"/>
    <w:rsid w:val="0075474B"/>
    <w:rsid w:val="00755C36"/>
    <w:rsid w:val="00761DE1"/>
    <w:rsid w:val="00763911"/>
    <w:rsid w:val="00766EF1"/>
    <w:rsid w:val="007670C7"/>
    <w:rsid w:val="00767219"/>
    <w:rsid w:val="00773D87"/>
    <w:rsid w:val="00774341"/>
    <w:rsid w:val="0077499C"/>
    <w:rsid w:val="00774B98"/>
    <w:rsid w:val="00775071"/>
    <w:rsid w:val="00780B2A"/>
    <w:rsid w:val="0078164B"/>
    <w:rsid w:val="007856DF"/>
    <w:rsid w:val="00793A45"/>
    <w:rsid w:val="007949B3"/>
    <w:rsid w:val="00795035"/>
    <w:rsid w:val="0079774A"/>
    <w:rsid w:val="00797E6A"/>
    <w:rsid w:val="007A1F88"/>
    <w:rsid w:val="007A23CA"/>
    <w:rsid w:val="007A240F"/>
    <w:rsid w:val="007A7780"/>
    <w:rsid w:val="007B1097"/>
    <w:rsid w:val="007B5D3D"/>
    <w:rsid w:val="007B6101"/>
    <w:rsid w:val="007C01C5"/>
    <w:rsid w:val="007C12EF"/>
    <w:rsid w:val="007C4ABC"/>
    <w:rsid w:val="007C4D7A"/>
    <w:rsid w:val="007C62CD"/>
    <w:rsid w:val="007D4A2A"/>
    <w:rsid w:val="007D6652"/>
    <w:rsid w:val="007E2962"/>
    <w:rsid w:val="007E44C1"/>
    <w:rsid w:val="007E4B2C"/>
    <w:rsid w:val="007E5892"/>
    <w:rsid w:val="007E668F"/>
    <w:rsid w:val="007F0F4D"/>
    <w:rsid w:val="007F26BB"/>
    <w:rsid w:val="007F3527"/>
    <w:rsid w:val="007F3E3F"/>
    <w:rsid w:val="007F438D"/>
    <w:rsid w:val="007F6102"/>
    <w:rsid w:val="007F73AC"/>
    <w:rsid w:val="008010F1"/>
    <w:rsid w:val="008031C1"/>
    <w:rsid w:val="008111E1"/>
    <w:rsid w:val="00812A1A"/>
    <w:rsid w:val="00812A50"/>
    <w:rsid w:val="008132E9"/>
    <w:rsid w:val="008274DB"/>
    <w:rsid w:val="00833910"/>
    <w:rsid w:val="0083494A"/>
    <w:rsid w:val="008417CE"/>
    <w:rsid w:val="00851CD4"/>
    <w:rsid w:val="00852D66"/>
    <w:rsid w:val="00872E68"/>
    <w:rsid w:val="0088249B"/>
    <w:rsid w:val="008832AF"/>
    <w:rsid w:val="00886452"/>
    <w:rsid w:val="0089015F"/>
    <w:rsid w:val="00890439"/>
    <w:rsid w:val="00893516"/>
    <w:rsid w:val="00895AC1"/>
    <w:rsid w:val="008A035F"/>
    <w:rsid w:val="008A5B92"/>
    <w:rsid w:val="008A6132"/>
    <w:rsid w:val="008A67F0"/>
    <w:rsid w:val="008B162D"/>
    <w:rsid w:val="008B242B"/>
    <w:rsid w:val="008B34E5"/>
    <w:rsid w:val="008C0E34"/>
    <w:rsid w:val="008C1B6C"/>
    <w:rsid w:val="008C3E32"/>
    <w:rsid w:val="008C7F84"/>
    <w:rsid w:val="008D0CCE"/>
    <w:rsid w:val="008D405C"/>
    <w:rsid w:val="008D54CA"/>
    <w:rsid w:val="008D6398"/>
    <w:rsid w:val="008D7BD8"/>
    <w:rsid w:val="008E2C72"/>
    <w:rsid w:val="008E3F21"/>
    <w:rsid w:val="008E441D"/>
    <w:rsid w:val="008E49BB"/>
    <w:rsid w:val="008E6A5E"/>
    <w:rsid w:val="008E7189"/>
    <w:rsid w:val="008E7DAA"/>
    <w:rsid w:val="008F00F2"/>
    <w:rsid w:val="008F02E9"/>
    <w:rsid w:val="008F195E"/>
    <w:rsid w:val="008F22B9"/>
    <w:rsid w:val="008F24D9"/>
    <w:rsid w:val="008F7BBD"/>
    <w:rsid w:val="00900454"/>
    <w:rsid w:val="00900CB1"/>
    <w:rsid w:val="009045D5"/>
    <w:rsid w:val="00910255"/>
    <w:rsid w:val="009153FE"/>
    <w:rsid w:val="00917603"/>
    <w:rsid w:val="009209AA"/>
    <w:rsid w:val="00920E38"/>
    <w:rsid w:val="00922F76"/>
    <w:rsid w:val="009240EF"/>
    <w:rsid w:val="009307B7"/>
    <w:rsid w:val="009325A8"/>
    <w:rsid w:val="0093403C"/>
    <w:rsid w:val="009342DE"/>
    <w:rsid w:val="009358CE"/>
    <w:rsid w:val="00935CC2"/>
    <w:rsid w:val="00940318"/>
    <w:rsid w:val="00940D15"/>
    <w:rsid w:val="00941EB6"/>
    <w:rsid w:val="00943817"/>
    <w:rsid w:val="00947A6A"/>
    <w:rsid w:val="00950BD8"/>
    <w:rsid w:val="00950D69"/>
    <w:rsid w:val="00950E36"/>
    <w:rsid w:val="0095104E"/>
    <w:rsid w:val="009524C4"/>
    <w:rsid w:val="0095452A"/>
    <w:rsid w:val="009562A9"/>
    <w:rsid w:val="009613FF"/>
    <w:rsid w:val="0096224A"/>
    <w:rsid w:val="00962C9F"/>
    <w:rsid w:val="00967B7F"/>
    <w:rsid w:val="009728EA"/>
    <w:rsid w:val="009761E6"/>
    <w:rsid w:val="0097637D"/>
    <w:rsid w:val="0097789C"/>
    <w:rsid w:val="00980017"/>
    <w:rsid w:val="009823F6"/>
    <w:rsid w:val="00984353"/>
    <w:rsid w:val="00990E29"/>
    <w:rsid w:val="009935BE"/>
    <w:rsid w:val="0099503F"/>
    <w:rsid w:val="009A4C76"/>
    <w:rsid w:val="009B39F8"/>
    <w:rsid w:val="009B44FF"/>
    <w:rsid w:val="009B4F71"/>
    <w:rsid w:val="009B7A16"/>
    <w:rsid w:val="009C482B"/>
    <w:rsid w:val="009D093B"/>
    <w:rsid w:val="009D136C"/>
    <w:rsid w:val="009D1ED5"/>
    <w:rsid w:val="009E2A51"/>
    <w:rsid w:val="009E2F02"/>
    <w:rsid w:val="009E3958"/>
    <w:rsid w:val="009E3EB6"/>
    <w:rsid w:val="009E50CB"/>
    <w:rsid w:val="009E6852"/>
    <w:rsid w:val="009E77D3"/>
    <w:rsid w:val="009E7DDC"/>
    <w:rsid w:val="009F44FC"/>
    <w:rsid w:val="00A0119F"/>
    <w:rsid w:val="00A01A4F"/>
    <w:rsid w:val="00A03479"/>
    <w:rsid w:val="00A0379A"/>
    <w:rsid w:val="00A062B9"/>
    <w:rsid w:val="00A06C34"/>
    <w:rsid w:val="00A1185E"/>
    <w:rsid w:val="00A121D0"/>
    <w:rsid w:val="00A13EE5"/>
    <w:rsid w:val="00A14053"/>
    <w:rsid w:val="00A149BC"/>
    <w:rsid w:val="00A1660D"/>
    <w:rsid w:val="00A16EE9"/>
    <w:rsid w:val="00A21913"/>
    <w:rsid w:val="00A21E36"/>
    <w:rsid w:val="00A22773"/>
    <w:rsid w:val="00A24AC7"/>
    <w:rsid w:val="00A24E72"/>
    <w:rsid w:val="00A31851"/>
    <w:rsid w:val="00A32F0E"/>
    <w:rsid w:val="00A33F52"/>
    <w:rsid w:val="00A347F4"/>
    <w:rsid w:val="00A3543F"/>
    <w:rsid w:val="00A35907"/>
    <w:rsid w:val="00A3700B"/>
    <w:rsid w:val="00A377A8"/>
    <w:rsid w:val="00A37A3A"/>
    <w:rsid w:val="00A40F18"/>
    <w:rsid w:val="00A42487"/>
    <w:rsid w:val="00A511C9"/>
    <w:rsid w:val="00A511F8"/>
    <w:rsid w:val="00A52CF7"/>
    <w:rsid w:val="00A61030"/>
    <w:rsid w:val="00A630D9"/>
    <w:rsid w:val="00A6460A"/>
    <w:rsid w:val="00A71BE4"/>
    <w:rsid w:val="00A723EF"/>
    <w:rsid w:val="00A727C7"/>
    <w:rsid w:val="00A73030"/>
    <w:rsid w:val="00A74AB8"/>
    <w:rsid w:val="00A779CD"/>
    <w:rsid w:val="00A80FD2"/>
    <w:rsid w:val="00A8288E"/>
    <w:rsid w:val="00A82AE4"/>
    <w:rsid w:val="00A86BD9"/>
    <w:rsid w:val="00A87EED"/>
    <w:rsid w:val="00A909D2"/>
    <w:rsid w:val="00A949F0"/>
    <w:rsid w:val="00A95D2B"/>
    <w:rsid w:val="00AA0CBA"/>
    <w:rsid w:val="00AA3176"/>
    <w:rsid w:val="00AA429A"/>
    <w:rsid w:val="00AA4331"/>
    <w:rsid w:val="00AB1833"/>
    <w:rsid w:val="00AB5659"/>
    <w:rsid w:val="00AB689E"/>
    <w:rsid w:val="00AC0DC7"/>
    <w:rsid w:val="00AC148E"/>
    <w:rsid w:val="00AC1A61"/>
    <w:rsid w:val="00AC356D"/>
    <w:rsid w:val="00AC3E00"/>
    <w:rsid w:val="00AC6372"/>
    <w:rsid w:val="00AD0F9D"/>
    <w:rsid w:val="00AD1936"/>
    <w:rsid w:val="00AD3785"/>
    <w:rsid w:val="00AD3BA8"/>
    <w:rsid w:val="00AD40A5"/>
    <w:rsid w:val="00AE1365"/>
    <w:rsid w:val="00AE392F"/>
    <w:rsid w:val="00AE49A8"/>
    <w:rsid w:val="00AE7184"/>
    <w:rsid w:val="00AE7694"/>
    <w:rsid w:val="00AE78AD"/>
    <w:rsid w:val="00AF4DC1"/>
    <w:rsid w:val="00AF546E"/>
    <w:rsid w:val="00AF5662"/>
    <w:rsid w:val="00AF5AB8"/>
    <w:rsid w:val="00B003FE"/>
    <w:rsid w:val="00B023A7"/>
    <w:rsid w:val="00B046FF"/>
    <w:rsid w:val="00B108F5"/>
    <w:rsid w:val="00B10C40"/>
    <w:rsid w:val="00B12483"/>
    <w:rsid w:val="00B14CE9"/>
    <w:rsid w:val="00B161D3"/>
    <w:rsid w:val="00B16A92"/>
    <w:rsid w:val="00B17C83"/>
    <w:rsid w:val="00B207D6"/>
    <w:rsid w:val="00B20961"/>
    <w:rsid w:val="00B21D06"/>
    <w:rsid w:val="00B229FD"/>
    <w:rsid w:val="00B237AF"/>
    <w:rsid w:val="00B24D30"/>
    <w:rsid w:val="00B2612F"/>
    <w:rsid w:val="00B27EDB"/>
    <w:rsid w:val="00B338FC"/>
    <w:rsid w:val="00B33AEC"/>
    <w:rsid w:val="00B35955"/>
    <w:rsid w:val="00B40207"/>
    <w:rsid w:val="00B409CC"/>
    <w:rsid w:val="00B43EB3"/>
    <w:rsid w:val="00B505D5"/>
    <w:rsid w:val="00B533D7"/>
    <w:rsid w:val="00B55AA6"/>
    <w:rsid w:val="00B61CAC"/>
    <w:rsid w:val="00B62136"/>
    <w:rsid w:val="00B65EA3"/>
    <w:rsid w:val="00B67846"/>
    <w:rsid w:val="00B70481"/>
    <w:rsid w:val="00B70EE0"/>
    <w:rsid w:val="00B71F10"/>
    <w:rsid w:val="00B73B00"/>
    <w:rsid w:val="00B757BF"/>
    <w:rsid w:val="00B762DE"/>
    <w:rsid w:val="00B775F0"/>
    <w:rsid w:val="00B84B0C"/>
    <w:rsid w:val="00B85CD9"/>
    <w:rsid w:val="00B863CF"/>
    <w:rsid w:val="00B91080"/>
    <w:rsid w:val="00B913DC"/>
    <w:rsid w:val="00B962F7"/>
    <w:rsid w:val="00BB1335"/>
    <w:rsid w:val="00BB1A57"/>
    <w:rsid w:val="00BB47CE"/>
    <w:rsid w:val="00BB5F38"/>
    <w:rsid w:val="00BB76D8"/>
    <w:rsid w:val="00BC2236"/>
    <w:rsid w:val="00BC2E66"/>
    <w:rsid w:val="00BC65D2"/>
    <w:rsid w:val="00BC7DA5"/>
    <w:rsid w:val="00BD1DB7"/>
    <w:rsid w:val="00BD2793"/>
    <w:rsid w:val="00BD5252"/>
    <w:rsid w:val="00BD722E"/>
    <w:rsid w:val="00BE0CD9"/>
    <w:rsid w:val="00BE1588"/>
    <w:rsid w:val="00BE190E"/>
    <w:rsid w:val="00BE1F18"/>
    <w:rsid w:val="00BE61EA"/>
    <w:rsid w:val="00BE6744"/>
    <w:rsid w:val="00BE701D"/>
    <w:rsid w:val="00BF41B9"/>
    <w:rsid w:val="00BF4693"/>
    <w:rsid w:val="00BF4D33"/>
    <w:rsid w:val="00BF7769"/>
    <w:rsid w:val="00C02F8F"/>
    <w:rsid w:val="00C2651A"/>
    <w:rsid w:val="00C26E70"/>
    <w:rsid w:val="00C34459"/>
    <w:rsid w:val="00C4463F"/>
    <w:rsid w:val="00C46BA4"/>
    <w:rsid w:val="00C524B1"/>
    <w:rsid w:val="00C52A48"/>
    <w:rsid w:val="00C54D6F"/>
    <w:rsid w:val="00C6076F"/>
    <w:rsid w:val="00C63E7B"/>
    <w:rsid w:val="00C7200C"/>
    <w:rsid w:val="00C826B6"/>
    <w:rsid w:val="00C831C9"/>
    <w:rsid w:val="00C87290"/>
    <w:rsid w:val="00C87B98"/>
    <w:rsid w:val="00C900BB"/>
    <w:rsid w:val="00C9065F"/>
    <w:rsid w:val="00C936D3"/>
    <w:rsid w:val="00C96073"/>
    <w:rsid w:val="00C97E64"/>
    <w:rsid w:val="00CA012A"/>
    <w:rsid w:val="00CA09F0"/>
    <w:rsid w:val="00CA23EE"/>
    <w:rsid w:val="00CA302D"/>
    <w:rsid w:val="00CA60CA"/>
    <w:rsid w:val="00CA68EB"/>
    <w:rsid w:val="00CB1E0D"/>
    <w:rsid w:val="00CB2A5F"/>
    <w:rsid w:val="00CB2E6E"/>
    <w:rsid w:val="00CB38E9"/>
    <w:rsid w:val="00CC019A"/>
    <w:rsid w:val="00CC53EC"/>
    <w:rsid w:val="00CD1839"/>
    <w:rsid w:val="00CD18E3"/>
    <w:rsid w:val="00CD5882"/>
    <w:rsid w:val="00CE0987"/>
    <w:rsid w:val="00CE2EFB"/>
    <w:rsid w:val="00CE3A28"/>
    <w:rsid w:val="00CF1095"/>
    <w:rsid w:val="00CF1414"/>
    <w:rsid w:val="00CF32DE"/>
    <w:rsid w:val="00D00A9E"/>
    <w:rsid w:val="00D02580"/>
    <w:rsid w:val="00D034F6"/>
    <w:rsid w:val="00D03E03"/>
    <w:rsid w:val="00D10ABA"/>
    <w:rsid w:val="00D12244"/>
    <w:rsid w:val="00D14791"/>
    <w:rsid w:val="00D15694"/>
    <w:rsid w:val="00D25398"/>
    <w:rsid w:val="00D301D1"/>
    <w:rsid w:val="00D30BFC"/>
    <w:rsid w:val="00D31706"/>
    <w:rsid w:val="00D31F5A"/>
    <w:rsid w:val="00D32C8F"/>
    <w:rsid w:val="00D32D6E"/>
    <w:rsid w:val="00D41864"/>
    <w:rsid w:val="00D422C4"/>
    <w:rsid w:val="00D46C7E"/>
    <w:rsid w:val="00D50542"/>
    <w:rsid w:val="00D5059E"/>
    <w:rsid w:val="00D55AB6"/>
    <w:rsid w:val="00D60907"/>
    <w:rsid w:val="00D611C6"/>
    <w:rsid w:val="00D6265B"/>
    <w:rsid w:val="00D667F7"/>
    <w:rsid w:val="00D7016B"/>
    <w:rsid w:val="00D70DB9"/>
    <w:rsid w:val="00D832F7"/>
    <w:rsid w:val="00D84E1B"/>
    <w:rsid w:val="00D84FD4"/>
    <w:rsid w:val="00D86F97"/>
    <w:rsid w:val="00D90CA6"/>
    <w:rsid w:val="00D93A8F"/>
    <w:rsid w:val="00D944C5"/>
    <w:rsid w:val="00D97E3A"/>
    <w:rsid w:val="00DA4976"/>
    <w:rsid w:val="00DA5EC9"/>
    <w:rsid w:val="00DA79F4"/>
    <w:rsid w:val="00DB1C0B"/>
    <w:rsid w:val="00DB374F"/>
    <w:rsid w:val="00DB763B"/>
    <w:rsid w:val="00DC12B9"/>
    <w:rsid w:val="00DC5B64"/>
    <w:rsid w:val="00DC6125"/>
    <w:rsid w:val="00DC6D10"/>
    <w:rsid w:val="00DD0298"/>
    <w:rsid w:val="00DD0638"/>
    <w:rsid w:val="00DD06B7"/>
    <w:rsid w:val="00DD0DF0"/>
    <w:rsid w:val="00DD5CCD"/>
    <w:rsid w:val="00DD6719"/>
    <w:rsid w:val="00DD7EAB"/>
    <w:rsid w:val="00DE20F8"/>
    <w:rsid w:val="00DE2618"/>
    <w:rsid w:val="00DE2959"/>
    <w:rsid w:val="00DE2D75"/>
    <w:rsid w:val="00DF2D2D"/>
    <w:rsid w:val="00DF522C"/>
    <w:rsid w:val="00E03CDF"/>
    <w:rsid w:val="00E06C08"/>
    <w:rsid w:val="00E06D54"/>
    <w:rsid w:val="00E1015C"/>
    <w:rsid w:val="00E10EB4"/>
    <w:rsid w:val="00E20203"/>
    <w:rsid w:val="00E22119"/>
    <w:rsid w:val="00E3100C"/>
    <w:rsid w:val="00E33C34"/>
    <w:rsid w:val="00E3402F"/>
    <w:rsid w:val="00E358AF"/>
    <w:rsid w:val="00E37F28"/>
    <w:rsid w:val="00E41B8F"/>
    <w:rsid w:val="00E420C6"/>
    <w:rsid w:val="00E45DB1"/>
    <w:rsid w:val="00E464FC"/>
    <w:rsid w:val="00E5131F"/>
    <w:rsid w:val="00E520F4"/>
    <w:rsid w:val="00E521F4"/>
    <w:rsid w:val="00E57049"/>
    <w:rsid w:val="00E579C7"/>
    <w:rsid w:val="00E61279"/>
    <w:rsid w:val="00E614F5"/>
    <w:rsid w:val="00E615AE"/>
    <w:rsid w:val="00E617EA"/>
    <w:rsid w:val="00E619B7"/>
    <w:rsid w:val="00E62C08"/>
    <w:rsid w:val="00E664DA"/>
    <w:rsid w:val="00E74D2C"/>
    <w:rsid w:val="00E75A2F"/>
    <w:rsid w:val="00E8114A"/>
    <w:rsid w:val="00E84CAC"/>
    <w:rsid w:val="00E865BB"/>
    <w:rsid w:val="00E86CD9"/>
    <w:rsid w:val="00E91718"/>
    <w:rsid w:val="00E939CD"/>
    <w:rsid w:val="00E93B15"/>
    <w:rsid w:val="00E94E57"/>
    <w:rsid w:val="00E9586A"/>
    <w:rsid w:val="00E9717D"/>
    <w:rsid w:val="00EA200D"/>
    <w:rsid w:val="00EA48B3"/>
    <w:rsid w:val="00EB3804"/>
    <w:rsid w:val="00ED2262"/>
    <w:rsid w:val="00ED3762"/>
    <w:rsid w:val="00ED3A7F"/>
    <w:rsid w:val="00EE2B97"/>
    <w:rsid w:val="00EE3F72"/>
    <w:rsid w:val="00EE4B94"/>
    <w:rsid w:val="00EE4C8D"/>
    <w:rsid w:val="00EF3ABE"/>
    <w:rsid w:val="00F02243"/>
    <w:rsid w:val="00F02DB2"/>
    <w:rsid w:val="00F05E78"/>
    <w:rsid w:val="00F0632D"/>
    <w:rsid w:val="00F2014D"/>
    <w:rsid w:val="00F22D19"/>
    <w:rsid w:val="00F31C5F"/>
    <w:rsid w:val="00F36F83"/>
    <w:rsid w:val="00F41A77"/>
    <w:rsid w:val="00F41C95"/>
    <w:rsid w:val="00F440D2"/>
    <w:rsid w:val="00F441C9"/>
    <w:rsid w:val="00F44203"/>
    <w:rsid w:val="00F44940"/>
    <w:rsid w:val="00F44D75"/>
    <w:rsid w:val="00F46D95"/>
    <w:rsid w:val="00F55EA2"/>
    <w:rsid w:val="00F571DA"/>
    <w:rsid w:val="00F57C2B"/>
    <w:rsid w:val="00F61B44"/>
    <w:rsid w:val="00F63EBE"/>
    <w:rsid w:val="00F64170"/>
    <w:rsid w:val="00F65F1B"/>
    <w:rsid w:val="00F70152"/>
    <w:rsid w:val="00F71AFF"/>
    <w:rsid w:val="00F831C9"/>
    <w:rsid w:val="00F859F0"/>
    <w:rsid w:val="00F932E8"/>
    <w:rsid w:val="00F9364F"/>
    <w:rsid w:val="00F94080"/>
    <w:rsid w:val="00F94208"/>
    <w:rsid w:val="00F95D0D"/>
    <w:rsid w:val="00F975D8"/>
    <w:rsid w:val="00F97F7F"/>
    <w:rsid w:val="00FA4120"/>
    <w:rsid w:val="00FA6DAB"/>
    <w:rsid w:val="00FA6F53"/>
    <w:rsid w:val="00FB168F"/>
    <w:rsid w:val="00FB218A"/>
    <w:rsid w:val="00FB3366"/>
    <w:rsid w:val="00FB3DB4"/>
    <w:rsid w:val="00FB4367"/>
    <w:rsid w:val="00FC04DA"/>
    <w:rsid w:val="00FC0D33"/>
    <w:rsid w:val="00FC0FD5"/>
    <w:rsid w:val="00FC1910"/>
    <w:rsid w:val="00FC1A82"/>
    <w:rsid w:val="00FC276A"/>
    <w:rsid w:val="00FC3C24"/>
    <w:rsid w:val="00FC5BF5"/>
    <w:rsid w:val="00FD1F62"/>
    <w:rsid w:val="00FD51A1"/>
    <w:rsid w:val="00FE09F7"/>
    <w:rsid w:val="00FE4461"/>
    <w:rsid w:val="00FF0D6B"/>
    <w:rsid w:val="00FF0EA7"/>
    <w:rsid w:val="00FF1ECF"/>
    <w:rsid w:val="00FF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B1733"/>
  <w15:docId w15:val="{52FC79F5-887D-48FB-8AE5-BA4C636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47F4"/>
  </w:style>
  <w:style w:type="paragraph" w:styleId="Titolo1">
    <w:name w:val="heading 1"/>
    <w:basedOn w:val="Normale"/>
    <w:next w:val="Normale"/>
    <w:link w:val="Titolo1Carattere"/>
    <w:uiPriority w:val="9"/>
    <w:qFormat/>
    <w:rsid w:val="00705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7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54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9D1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e"/>
    <w:next w:val="SubTitle2"/>
    <w:rsid w:val="00314DFD"/>
    <w:pPr>
      <w:spacing w:afterLines="6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SubTitle2">
    <w:name w:val="SubTitle 2"/>
    <w:basedOn w:val="Normale"/>
    <w:rsid w:val="00314DFD"/>
    <w:pPr>
      <w:spacing w:afterLines="6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Titolo">
    <w:name w:val="Title"/>
    <w:basedOn w:val="Normale"/>
    <w:next w:val="SubTitle1"/>
    <w:link w:val="TitoloCarattere"/>
    <w:qFormat/>
    <w:rsid w:val="00314DFD"/>
    <w:pPr>
      <w:spacing w:afterLines="60" w:line="240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rsid w:val="00314DFD"/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paragraph" w:customStyle="1" w:styleId="PSR-corpotesto">
    <w:name w:val="PSR - corpo testo"/>
    <w:basedOn w:val="Normale"/>
    <w:rsid w:val="00314DFD"/>
    <w:pPr>
      <w:spacing w:afterLines="60" w:line="240" w:lineRule="auto"/>
    </w:pPr>
    <w:rPr>
      <w:rFonts w:ascii="Times" w:eastAsia="Times New Roman" w:hAnsi="Times" w:cs="Times New Roman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17C83"/>
    <w:pPr>
      <w:tabs>
        <w:tab w:val="left" w:pos="1134"/>
        <w:tab w:val="right" w:leader="dot" w:pos="9628"/>
      </w:tabs>
      <w:spacing w:afterLines="60" w:line="240" w:lineRule="auto"/>
      <w:ind w:left="1134" w:hanging="567"/>
    </w:pPr>
    <w:rPr>
      <w:rFonts w:ascii="Arial" w:eastAsia="Times New Roman" w:hAnsi="Arial" w:cs="Times New Roman"/>
      <w:smallCaps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4DF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5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5865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66EF1"/>
    <w:pPr>
      <w:tabs>
        <w:tab w:val="left" w:pos="426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7C83"/>
    <w:pPr>
      <w:tabs>
        <w:tab w:val="left" w:pos="709"/>
        <w:tab w:val="right" w:leader="dot" w:pos="9628"/>
      </w:tabs>
      <w:spacing w:after="100"/>
      <w:ind w:left="284"/>
    </w:pPr>
  </w:style>
  <w:style w:type="paragraph" w:styleId="Paragrafoelenco">
    <w:name w:val="List Paragraph"/>
    <w:basedOn w:val="Normale"/>
    <w:link w:val="ParagrafoelencoCarattere"/>
    <w:uiPriority w:val="34"/>
    <w:qFormat/>
    <w:rsid w:val="003C0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77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541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9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AC1"/>
  </w:style>
  <w:style w:type="paragraph" w:styleId="Pidipagina">
    <w:name w:val="footer"/>
    <w:basedOn w:val="Normale"/>
    <w:link w:val="PidipaginaCarattere"/>
    <w:uiPriority w:val="99"/>
    <w:unhideWhenUsed/>
    <w:rsid w:val="0089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C1"/>
  </w:style>
  <w:style w:type="character" w:styleId="Collegamentovisitato">
    <w:name w:val="FollowedHyperlink"/>
    <w:basedOn w:val="Carpredefinitoparagrafo"/>
    <w:uiPriority w:val="99"/>
    <w:semiHidden/>
    <w:unhideWhenUsed/>
    <w:rsid w:val="00FB336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D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5F6D12"/>
  </w:style>
  <w:style w:type="paragraph" w:styleId="Nessunaspaziatura">
    <w:name w:val="No Spacing"/>
    <w:link w:val="NessunaspaziaturaCarattere"/>
    <w:uiPriority w:val="1"/>
    <w:qFormat/>
    <w:rsid w:val="008F195E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27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10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104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510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104E"/>
    <w:pPr>
      <w:spacing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104E"/>
    <w:rPr>
      <w:rFonts w:ascii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104E"/>
    <w:rPr>
      <w:vertAlign w:val="superscript"/>
    </w:rPr>
  </w:style>
  <w:style w:type="table" w:customStyle="1" w:styleId="Tabellagriglia1chiara-colore11">
    <w:name w:val="Tabella griglia 1 chiara - colore 11"/>
    <w:basedOn w:val="Tabellanormale"/>
    <w:uiPriority w:val="46"/>
    <w:rsid w:val="00A909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mmario4">
    <w:name w:val="toc 4"/>
    <w:basedOn w:val="Normale"/>
    <w:next w:val="Normale"/>
    <w:autoRedefine/>
    <w:uiPriority w:val="39"/>
    <w:unhideWhenUsed/>
    <w:rsid w:val="00D034F6"/>
    <w:pPr>
      <w:tabs>
        <w:tab w:val="left" w:pos="1560"/>
        <w:tab w:val="right" w:leader="dot" w:pos="9628"/>
      </w:tabs>
      <w:spacing w:after="100"/>
      <w:ind w:left="993"/>
    </w:pPr>
    <w:rPr>
      <w:rFonts w:ascii="Tahoma" w:hAnsi="Tahoma" w:cs="Tahoma"/>
      <w:i/>
      <w:iCs/>
      <w:noProof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E2C72"/>
  </w:style>
  <w:style w:type="numbering" w:customStyle="1" w:styleId="Puntielenco">
    <w:name w:val="Punti elenco"/>
    <w:rsid w:val="00FC0D33"/>
    <w:pPr>
      <w:numPr>
        <w:numId w:val="34"/>
      </w:numPr>
    </w:pPr>
  </w:style>
  <w:style w:type="numbering" w:customStyle="1" w:styleId="Numerato">
    <w:name w:val="Numerato"/>
    <w:rsid w:val="00FC0D33"/>
    <w:pPr>
      <w:numPr>
        <w:numId w:val="36"/>
      </w:numPr>
    </w:pPr>
  </w:style>
  <w:style w:type="paragraph" w:customStyle="1" w:styleId="Default">
    <w:name w:val="Default"/>
    <w:rsid w:val="00A06C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sinis.it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galsinis@pec.it" TargetMode="External"/><Relationship Id="rId4" Type="http://schemas.openxmlformats.org/officeDocument/2006/relationships/hyperlink" Target="mailto:info@galsi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0596-8513-4E7D-B973-B75F1C7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attività 2017/2020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attività 2017/2020</dc:title>
  <dc:creator>Dottor Cristiano Deiana</dc:creator>
  <cp:lastModifiedBy>User</cp:lastModifiedBy>
  <cp:revision>25</cp:revision>
  <cp:lastPrinted>2021-07-21T20:13:00Z</cp:lastPrinted>
  <dcterms:created xsi:type="dcterms:W3CDTF">2021-07-21T20:23:00Z</dcterms:created>
  <dcterms:modified xsi:type="dcterms:W3CDTF">2022-05-24T21:49:00Z</dcterms:modified>
</cp:coreProperties>
</file>