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E9D5" w14:textId="7AA9AB00" w:rsidR="004F2C10" w:rsidRPr="00BE6744" w:rsidRDefault="004F2C10" w:rsidP="004F2C10">
      <w:pPr>
        <w:spacing w:after="0"/>
        <w:jc w:val="both"/>
        <w:rPr>
          <w:rFonts w:ascii="Tahoma" w:hAnsi="Tahoma" w:cs="Tahoma"/>
        </w:rPr>
      </w:pPr>
    </w:p>
    <w:p w14:paraId="1CE780DF" w14:textId="77777777" w:rsidR="004E4923" w:rsidRPr="00D56D4C" w:rsidRDefault="004E4923" w:rsidP="004E4923">
      <w:pPr>
        <w:suppressAutoHyphens/>
        <w:spacing w:after="0" w:line="240" w:lineRule="auto"/>
        <w:jc w:val="center"/>
        <w:rPr>
          <w:rFonts w:ascii="Tahoma" w:eastAsia="SimSun" w:hAnsi="Tahoma" w:cs="Tahoma"/>
          <w:color w:val="002060"/>
          <w:kern w:val="2"/>
          <w:sz w:val="28"/>
          <w:szCs w:val="28"/>
          <w:lang w:eastAsia="zh-CN" w:bidi="hi-IN"/>
        </w:rPr>
      </w:pPr>
      <w:r w:rsidRPr="00D56D4C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it-IT"/>
        </w:rPr>
        <w:t>PROGRAMMA DI SVILUPPO RURALE SARDEGNA 2014-2020</w:t>
      </w:r>
    </w:p>
    <w:p w14:paraId="7847BAF5" w14:textId="77777777" w:rsidR="004E4923" w:rsidRPr="00D56D4C" w:rsidRDefault="004E4923" w:rsidP="004E4923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2060"/>
          <w:sz w:val="28"/>
          <w:szCs w:val="28"/>
          <w:lang w:eastAsia="it-IT"/>
        </w:rPr>
      </w:pPr>
    </w:p>
    <w:p w14:paraId="72DC41EF" w14:textId="77777777" w:rsidR="004E4923" w:rsidRPr="00D56D4C" w:rsidRDefault="004E4923" w:rsidP="004E49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eastAsia="Times New Roman" w:hAnsi="Tahoma" w:cs="Tahoma"/>
          <w:color w:val="002060"/>
          <w:sz w:val="28"/>
          <w:szCs w:val="28"/>
          <w:lang w:eastAsia="it-IT"/>
        </w:rPr>
      </w:pPr>
    </w:p>
    <w:p w14:paraId="06DA74A0" w14:textId="77777777" w:rsidR="004E4923" w:rsidRPr="00D56D4C" w:rsidRDefault="004E4923" w:rsidP="004E4923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it-IT"/>
        </w:rPr>
      </w:pPr>
      <w:r w:rsidRPr="00D56D4C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it-IT"/>
        </w:rPr>
        <w:t>TIPO DI INTERVENTO 19.2.1</w:t>
      </w:r>
    </w:p>
    <w:p w14:paraId="05B8C8EA" w14:textId="77777777" w:rsidR="004E4923" w:rsidRPr="00D56D4C" w:rsidRDefault="004E4923" w:rsidP="004E4923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it-IT"/>
        </w:rPr>
      </w:pPr>
      <w:r w:rsidRPr="00D56D4C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it-IT"/>
        </w:rPr>
        <w:t>SOSTEGNO PER L’ESECUZIONE DELLE OPERAZIONI NELL’AMBITO DELLA STRATEGIA DI SVILUPPO LOCALE DI TIPO PARTECIPATIVO</w:t>
      </w:r>
    </w:p>
    <w:p w14:paraId="1D00619F" w14:textId="77777777" w:rsidR="004E4923" w:rsidRPr="00D56D4C" w:rsidRDefault="004E4923" w:rsidP="004E4923">
      <w:pPr>
        <w:suppressAutoHyphens/>
        <w:spacing w:before="120" w:after="120" w:line="240" w:lineRule="auto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it-IT"/>
        </w:rPr>
      </w:pPr>
      <w:r w:rsidRPr="00D56D4C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it-IT"/>
        </w:rPr>
        <w:t>“AZIONI DI SISTEMA”</w:t>
      </w:r>
    </w:p>
    <w:p w14:paraId="32ADD579" w14:textId="77777777" w:rsidR="004E4923" w:rsidRPr="00BE6744" w:rsidRDefault="004E4923" w:rsidP="004E49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eastAsia="Times New Roman" w:hAnsi="Tahoma" w:cs="Tahoma"/>
          <w:lang w:eastAsia="it-IT"/>
        </w:rPr>
      </w:pPr>
    </w:p>
    <w:p w14:paraId="51E34C16" w14:textId="77777777" w:rsidR="004E4923" w:rsidRPr="00BE6744" w:rsidRDefault="004E4923" w:rsidP="004E49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eastAsia="Times New Roman" w:hAnsi="Tahoma" w:cs="Tahoma"/>
          <w:lang w:eastAsia="it-IT"/>
        </w:rPr>
      </w:pPr>
    </w:p>
    <w:p w14:paraId="17EACCA0" w14:textId="4132EA12" w:rsidR="004E4923" w:rsidRPr="002E075A" w:rsidRDefault="004E4923" w:rsidP="004E4923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ahoma" w:eastAsia="Times New Roman" w:hAnsi="Tahoma" w:cs="Tahoma"/>
          <w:color w:val="00B0F0"/>
          <w:sz w:val="36"/>
          <w:szCs w:val="36"/>
          <w:lang w:eastAsia="it-IT"/>
        </w:rPr>
      </w:pPr>
      <w:r>
        <w:rPr>
          <w:rFonts w:ascii="Tahoma" w:eastAsia="Times New Roman" w:hAnsi="Tahoma" w:cs="Tahoma"/>
          <w:b/>
          <w:bCs/>
          <w:color w:val="00B0F0"/>
          <w:sz w:val="36"/>
          <w:szCs w:val="36"/>
          <w:lang w:eastAsia="it-IT"/>
        </w:rPr>
        <w:t>ALLEGATO A</w:t>
      </w:r>
    </w:p>
    <w:p w14:paraId="25B8C76E" w14:textId="77777777" w:rsidR="004E4923" w:rsidRPr="00BE6744" w:rsidRDefault="004E4923" w:rsidP="004E4923">
      <w:pPr>
        <w:spacing w:after="0"/>
        <w:jc w:val="center"/>
        <w:rPr>
          <w:rFonts w:ascii="Tahoma" w:hAnsi="Tahoma" w:cs="Tahoma"/>
        </w:rPr>
      </w:pPr>
    </w:p>
    <w:p w14:paraId="3CC78E5E" w14:textId="77777777" w:rsidR="004E4923" w:rsidRDefault="004E4923" w:rsidP="004E4923">
      <w:pPr>
        <w:spacing w:after="0"/>
        <w:jc w:val="center"/>
        <w:rPr>
          <w:rFonts w:ascii="Tahoma" w:hAnsi="Tahoma" w:cs="Tahoma"/>
        </w:rPr>
      </w:pPr>
      <w:r w:rsidRPr="002E075A">
        <w:rPr>
          <w:rFonts w:ascii="Tahoma" w:hAnsi="Tahoma" w:cs="Tahoma"/>
          <w:noProof/>
        </w:rPr>
        <w:drawing>
          <wp:inline distT="0" distB="0" distL="0" distR="0" wp14:anchorId="4B1859EC" wp14:editId="003E8071">
            <wp:extent cx="6120130" cy="29381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D89F5" w14:textId="77777777" w:rsidR="004E4923" w:rsidRDefault="004E4923" w:rsidP="004E4923">
      <w:pPr>
        <w:spacing w:after="0"/>
        <w:jc w:val="center"/>
        <w:rPr>
          <w:rFonts w:ascii="Tahoma" w:hAnsi="Tahoma" w:cs="Tahoma"/>
        </w:rPr>
      </w:pPr>
    </w:p>
    <w:p w14:paraId="729265BA" w14:textId="77777777" w:rsidR="004E4923" w:rsidRDefault="004E4923" w:rsidP="004E4923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55575B8" w14:textId="77777777" w:rsidR="004E4923" w:rsidRPr="002E075A" w:rsidRDefault="004E4923" w:rsidP="004E4923">
      <w:pPr>
        <w:spacing w:after="0"/>
        <w:jc w:val="center"/>
        <w:rPr>
          <w:rFonts w:ascii="Tahoma" w:hAnsi="Tahoma" w:cs="Tahoma"/>
          <w:b/>
          <w:bCs/>
          <w:color w:val="00B0F0"/>
          <w:sz w:val="32"/>
          <w:szCs w:val="32"/>
        </w:rPr>
      </w:pPr>
      <w:r w:rsidRPr="002E075A">
        <w:rPr>
          <w:rFonts w:ascii="Tahoma" w:hAnsi="Tahoma" w:cs="Tahoma"/>
          <w:b/>
          <w:bCs/>
          <w:color w:val="00B0F0"/>
          <w:sz w:val="32"/>
          <w:szCs w:val="32"/>
        </w:rPr>
        <w:t xml:space="preserve">per partecipazione </w:t>
      </w:r>
      <w:r>
        <w:rPr>
          <w:rFonts w:ascii="Tahoma" w:hAnsi="Tahoma" w:cs="Tahoma"/>
          <w:b/>
          <w:bCs/>
          <w:color w:val="00B0F0"/>
          <w:sz w:val="32"/>
          <w:szCs w:val="32"/>
        </w:rPr>
        <w:t>alla</w:t>
      </w:r>
      <w:r w:rsidRPr="002E075A">
        <w:rPr>
          <w:rFonts w:ascii="Tahoma" w:hAnsi="Tahoma" w:cs="Tahoma"/>
          <w:b/>
          <w:bCs/>
          <w:color w:val="00B0F0"/>
          <w:sz w:val="32"/>
          <w:szCs w:val="32"/>
        </w:rPr>
        <w:t xml:space="preserve"> manifestazione fieristica</w:t>
      </w:r>
    </w:p>
    <w:p w14:paraId="6A921C70" w14:textId="594A8B01" w:rsidR="004E4923" w:rsidRPr="002E075A" w:rsidRDefault="004E4923" w:rsidP="004E4923">
      <w:pPr>
        <w:spacing w:after="0"/>
        <w:jc w:val="center"/>
        <w:rPr>
          <w:rFonts w:ascii="Tahoma" w:hAnsi="Tahoma" w:cs="Tahoma"/>
          <w:b/>
          <w:bCs/>
          <w:color w:val="00B0F0"/>
          <w:sz w:val="32"/>
          <w:szCs w:val="32"/>
        </w:rPr>
      </w:pPr>
      <w:r w:rsidRPr="002E075A">
        <w:rPr>
          <w:rFonts w:ascii="Tahoma" w:hAnsi="Tahoma" w:cs="Tahoma"/>
          <w:b/>
          <w:bCs/>
          <w:color w:val="FF0000"/>
          <w:sz w:val="32"/>
          <w:szCs w:val="32"/>
        </w:rPr>
        <w:t>FRUIT LOGISTICA 2022 – ITALIAN FRUIT VILLAGE</w:t>
      </w:r>
    </w:p>
    <w:p w14:paraId="52AC88CB" w14:textId="0259D3A0" w:rsidR="00F70152" w:rsidRPr="00BE6744" w:rsidRDefault="004E4923" w:rsidP="004E4923">
      <w:pPr>
        <w:spacing w:after="0"/>
        <w:jc w:val="center"/>
        <w:rPr>
          <w:rFonts w:ascii="Tahoma" w:hAnsi="Tahoma" w:cs="Tahoma"/>
        </w:rPr>
        <w:sectPr w:rsidR="00F70152" w:rsidRPr="00BE6744" w:rsidSect="00252E12">
          <w:headerReference w:type="default" r:id="rId9"/>
          <w:footerReference w:type="default" r:id="rId10"/>
          <w:pgSz w:w="11906" w:h="16838"/>
          <w:pgMar w:top="1163" w:right="1134" w:bottom="1560" w:left="1134" w:header="142" w:footer="785" w:gutter="0"/>
          <w:cols w:space="708"/>
          <w:docGrid w:linePitch="360"/>
        </w:sectPr>
      </w:pPr>
      <w:r w:rsidRPr="002E075A">
        <w:rPr>
          <w:rFonts w:ascii="Tahoma" w:hAnsi="Tahoma" w:cs="Tahoma"/>
          <w:b/>
          <w:bCs/>
          <w:color w:val="00B0F0"/>
          <w:sz w:val="32"/>
          <w:szCs w:val="32"/>
        </w:rPr>
        <w:t>BERLINO 5 - 7 aprile 2022</w:t>
      </w:r>
    </w:p>
    <w:p w14:paraId="221B2D4B" w14:textId="77777777" w:rsidR="00423731" w:rsidRPr="00423731" w:rsidRDefault="00423731" w:rsidP="00FA1EB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bCs/>
          <w:color w:val="000000"/>
          <w:kern w:val="2"/>
          <w:lang w:eastAsia="zh-CN" w:bidi="hi-IN"/>
        </w:rPr>
        <w:lastRenderedPageBreak/>
        <w:t>ALLEGATO A – DOMANDA DI PARTECIPAZIONE</w:t>
      </w:r>
    </w:p>
    <w:p w14:paraId="07A55ABC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b/>
          <w:bCs/>
          <w:color w:val="000000"/>
          <w:kern w:val="2"/>
          <w:lang w:eastAsia="zh-CN" w:bidi="hi-IN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423731" w:rsidRPr="00423731" w14:paraId="447FE94F" w14:textId="77777777" w:rsidTr="00423731">
        <w:tc>
          <w:tcPr>
            <w:tcW w:w="9720" w:type="dxa"/>
            <w:shd w:val="clear" w:color="auto" w:fill="FFFFFF"/>
            <w:vAlign w:val="center"/>
            <w:hideMark/>
          </w:tcPr>
          <w:p w14:paraId="6D969285" w14:textId="77777777" w:rsidR="00423731" w:rsidRPr="00423731" w:rsidRDefault="00423731" w:rsidP="004237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40" w:lineRule="exact"/>
              <w:ind w:left="293" w:right="91"/>
              <w:jc w:val="center"/>
              <w:outlineLvl w:val="0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 w:rsidRPr="00423731">
              <w:rPr>
                <w:rFonts w:ascii="Tahoma" w:eastAsia="Times New Roman" w:hAnsi="Tahoma" w:cs="Tahoma"/>
                <w:b/>
                <w:bCs/>
                <w:lang w:eastAsia="it-IT"/>
              </w:rPr>
              <w:t>MANIFESTAZIONE DI INTERESSE</w:t>
            </w:r>
          </w:p>
        </w:tc>
      </w:tr>
      <w:tr w:rsidR="00423731" w:rsidRPr="00423731" w14:paraId="2B2DE67F" w14:textId="77777777" w:rsidTr="00423731">
        <w:tc>
          <w:tcPr>
            <w:tcW w:w="9720" w:type="dxa"/>
            <w:shd w:val="clear" w:color="auto" w:fill="FFFFFF"/>
            <w:vAlign w:val="center"/>
            <w:hideMark/>
          </w:tcPr>
          <w:p w14:paraId="24AF172A" w14:textId="77777777" w:rsidR="00431E60" w:rsidRDefault="00423731" w:rsidP="00423731">
            <w:pPr>
              <w:suppressAutoHyphens/>
              <w:spacing w:before="360"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  <w:t xml:space="preserve">Per la partecipazione alla </w:t>
            </w:r>
            <w:r w:rsidR="00D11E0A" w:rsidRPr="00D11E0A"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  <w:t xml:space="preserve">fiera </w:t>
            </w:r>
          </w:p>
          <w:p w14:paraId="7A26523D" w14:textId="542B858B" w:rsidR="00423731" w:rsidRPr="00423731" w:rsidRDefault="00431E60" w:rsidP="00423731">
            <w:pPr>
              <w:suppressAutoHyphens/>
              <w:spacing w:before="360" w:after="0" w:line="240" w:lineRule="auto"/>
              <w:jc w:val="center"/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</w:pPr>
            <w:r w:rsidRPr="00431E60"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  <w:t>“</w:t>
            </w:r>
            <w:proofErr w:type="spellStart"/>
            <w:r w:rsidRPr="00431E60"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  <w:t>Fruit</w:t>
            </w:r>
            <w:proofErr w:type="spellEnd"/>
            <w:r w:rsidRPr="00431E60">
              <w:rPr>
                <w:rFonts w:ascii="Tahoma" w:eastAsia="SimSun" w:hAnsi="Tahoma" w:cs="Tahoma"/>
                <w:b/>
                <w:bCs/>
                <w:kern w:val="2"/>
                <w:lang w:eastAsia="zh-CN" w:bidi="hi-IN"/>
              </w:rPr>
              <w:t xml:space="preserve"> Logistica 2022” - in programma a Berlino dal 5 al 7 aprile 2022</w:t>
            </w:r>
          </w:p>
        </w:tc>
      </w:tr>
    </w:tbl>
    <w:p w14:paraId="1AF06530" w14:textId="77777777" w:rsidR="00423731" w:rsidRPr="00423731" w:rsidRDefault="00423731" w:rsidP="00423731">
      <w:pPr>
        <w:suppressAutoHyphens/>
        <w:spacing w:after="0" w:line="240" w:lineRule="auto"/>
        <w:jc w:val="right"/>
        <w:rPr>
          <w:rFonts w:ascii="Tahoma" w:eastAsia="SimSun" w:hAnsi="Tahoma" w:cs="Tahoma"/>
          <w:kern w:val="2"/>
          <w:lang w:eastAsia="zh-CN" w:bidi="hi-IN"/>
        </w:rPr>
      </w:pPr>
    </w:p>
    <w:p w14:paraId="1366AE1E" w14:textId="77777777" w:rsidR="00423731" w:rsidRPr="00423731" w:rsidRDefault="00423731" w:rsidP="00423731">
      <w:pPr>
        <w:suppressAutoHyphens/>
        <w:spacing w:after="0" w:line="240" w:lineRule="auto"/>
        <w:ind w:hanging="5954"/>
        <w:rPr>
          <w:rFonts w:ascii="Tahoma" w:eastAsia="SimSun" w:hAnsi="Tahoma" w:cs="Tahoma"/>
          <w:b/>
          <w:kern w:val="2"/>
          <w:lang w:val="fr-FR" w:eastAsia="zh-CN" w:bidi="hi-IN"/>
        </w:rPr>
      </w:pPr>
      <w:r w:rsidRPr="00423731">
        <w:rPr>
          <w:rFonts w:ascii="Tahoma" w:eastAsia="SimSun" w:hAnsi="Tahoma" w:cs="Tahoma"/>
          <w:kern w:val="2"/>
          <w:lang w:val="fr-FR" w:eastAsia="zh-CN" w:bidi="hi-IN"/>
        </w:rPr>
        <w:t xml:space="preserve">      Fax: 02.8515.5ail: </w:t>
      </w:r>
      <w:proofErr w:type="spellStart"/>
      <w:r w:rsidRPr="00423731">
        <w:rPr>
          <w:rFonts w:ascii="Tahoma" w:eastAsia="SimSun" w:hAnsi="Tahoma" w:cs="Tahoma"/>
          <w:kern w:val="2"/>
          <w:lang w:val="fr-FR" w:eastAsia="zh-CN" w:bidi="hi-IN"/>
        </w:rPr>
        <w:t>statiuniti@mi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709"/>
        <w:gridCol w:w="3260"/>
      </w:tblGrid>
      <w:tr w:rsidR="00423731" w:rsidRPr="00423731" w14:paraId="0D742AAB" w14:textId="77777777" w:rsidTr="00423731">
        <w:trPr>
          <w:trHeight w:hRule="exact"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79E8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Denominazione 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E48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10663DFD" w14:textId="77777777" w:rsidTr="00423731">
        <w:trPr>
          <w:trHeight w:hRule="exact"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94EC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16B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255295A7" w14:textId="77777777" w:rsidTr="00423731">
        <w:trPr>
          <w:trHeight w:hRule="exact"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DDC4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Telefono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6D49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757E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 xml:space="preserve">Fax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CB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724E2A93" w14:textId="77777777" w:rsidTr="00423731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DD8A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Titolare dell’Azienda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E7FB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16343440" w14:textId="77777777" w:rsidTr="00423731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318E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192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57D6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Sito Web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98DD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  <w:tr w:rsidR="00423731" w:rsidRPr="00423731" w14:paraId="6A906760" w14:textId="77777777" w:rsidTr="00423731">
        <w:trPr>
          <w:cantSplit/>
          <w:trHeight w:hRule="exact"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262E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  <w:r w:rsidRPr="00423731">
              <w:rPr>
                <w:rFonts w:ascii="Tahoma" w:eastAsia="SimSun" w:hAnsi="Tahoma" w:cs="Tahoma"/>
                <w:kern w:val="2"/>
                <w:lang w:eastAsia="zh-CN" w:bidi="hi-IN"/>
              </w:rPr>
              <w:t>P. IVA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B5FD" w14:textId="77777777" w:rsidR="00423731" w:rsidRPr="00423731" w:rsidRDefault="00423731" w:rsidP="00423731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2"/>
                <w:lang w:eastAsia="zh-CN" w:bidi="hi-IN"/>
              </w:rPr>
            </w:pPr>
          </w:p>
        </w:tc>
      </w:tr>
    </w:tbl>
    <w:p w14:paraId="40DABE1E" w14:textId="77777777" w:rsidR="00423731" w:rsidRPr="00423731" w:rsidRDefault="00423731" w:rsidP="00423731">
      <w:pPr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</w:p>
    <w:p w14:paraId="22BC627C" w14:textId="77777777" w:rsidR="00423731" w:rsidRPr="00423731" w:rsidRDefault="00423731" w:rsidP="00423731">
      <w:pPr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</w:p>
    <w:p w14:paraId="301B03DE" w14:textId="76CCF993" w:rsidR="00423731" w:rsidRPr="00423731" w:rsidRDefault="00423731" w:rsidP="00423731">
      <w:pPr>
        <w:pStyle w:val="Paragrafoelenco"/>
        <w:numPr>
          <w:ilvl w:val="0"/>
          <w:numId w:val="46"/>
        </w:numPr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PROFILO AZIENDA</w:t>
      </w:r>
    </w:p>
    <w:p w14:paraId="177026CE" w14:textId="77777777" w:rsidR="00423731" w:rsidRPr="00423731" w:rsidRDefault="00423731" w:rsidP="00423731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</w:p>
    <w:p w14:paraId="448D676E" w14:textId="77777777" w:rsidR="00423731" w:rsidRPr="00423731" w:rsidRDefault="00423731" w:rsidP="00423731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suppressAutoHyphens/>
        <w:spacing w:after="0" w:line="240" w:lineRule="auto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t>Data di costituzione: ___________________</w:t>
      </w:r>
      <w:r w:rsidRPr="00423731">
        <w:rPr>
          <w:rFonts w:ascii="Tahoma" w:eastAsia="SimSun" w:hAnsi="Tahoma" w:cs="Tahoma"/>
          <w:kern w:val="2"/>
          <w:lang w:eastAsia="zh-CN" w:bidi="hi-IN"/>
        </w:rPr>
        <w:tab/>
        <w:t>N. Dipendenti: ____________________</w:t>
      </w:r>
    </w:p>
    <w:p w14:paraId="7FC5C272" w14:textId="77777777" w:rsidR="00423731" w:rsidRPr="00423731" w:rsidRDefault="00423731" w:rsidP="00423731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suppressAutoHyphens/>
        <w:spacing w:after="0" w:line="240" w:lineRule="auto"/>
        <w:ind w:left="709"/>
        <w:rPr>
          <w:rFonts w:ascii="Tahoma" w:eastAsia="SimSun" w:hAnsi="Tahoma" w:cs="Tahoma"/>
          <w:kern w:val="2"/>
          <w:lang w:eastAsia="zh-CN" w:bidi="hi-IN"/>
        </w:rPr>
      </w:pPr>
    </w:p>
    <w:p w14:paraId="60C1874C" w14:textId="77777777" w:rsidR="00423731" w:rsidRPr="00423731" w:rsidRDefault="00423731" w:rsidP="00423731">
      <w:pPr>
        <w:tabs>
          <w:tab w:val="left" w:pos="2552"/>
          <w:tab w:val="left" w:pos="4820"/>
          <w:tab w:val="left" w:pos="7088"/>
        </w:tabs>
        <w:suppressAutoHyphens/>
        <w:spacing w:after="120" w:line="240" w:lineRule="auto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t>Fatturato/bilancio in euro anno 2019: _________________</w:t>
      </w:r>
    </w:p>
    <w:p w14:paraId="7B70606C" w14:textId="77777777" w:rsidR="00423731" w:rsidRPr="00423731" w:rsidRDefault="00423731" w:rsidP="00423731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</w:p>
    <w:p w14:paraId="21300C11" w14:textId="20E51F0F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SETTORE ATTIVITÀ ____________________________</w:t>
      </w:r>
    </w:p>
    <w:p w14:paraId="4B4BB354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322B7E79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499FC372" w14:textId="0635C210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DESCRIZIONE DETTAGLIATA DEL/I PRODOTTO/I DA PROMUOVERE </w:t>
      </w:r>
      <w:r w:rsidR="00D02580">
        <w:rPr>
          <w:rFonts w:ascii="Tahoma" w:eastAsia="SimSun" w:hAnsi="Tahoma" w:cs="Tahoma"/>
          <w:b/>
          <w:kern w:val="2"/>
          <w:lang w:eastAsia="zh-CN" w:bidi="hi-IN"/>
        </w:rPr>
        <w:t>ALLA</w:t>
      </w:r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 </w:t>
      </w:r>
      <w:r w:rsidR="007C0D40">
        <w:rPr>
          <w:rFonts w:ascii="Tahoma" w:eastAsia="SimSun" w:hAnsi="Tahoma" w:cs="Tahoma"/>
          <w:b/>
          <w:kern w:val="2"/>
          <w:lang w:eastAsia="zh-CN" w:bidi="hi-IN"/>
        </w:rPr>
        <w:t>FIERA</w:t>
      </w:r>
    </w:p>
    <w:p w14:paraId="1119BDF0" w14:textId="77777777" w:rsidR="00423731" w:rsidRPr="00423731" w:rsidRDefault="00423731" w:rsidP="00423731">
      <w:pPr>
        <w:tabs>
          <w:tab w:val="left" w:pos="5103"/>
          <w:tab w:val="left" w:pos="9639"/>
        </w:tabs>
        <w:suppressAutoHyphens/>
        <w:spacing w:after="0" w:line="360" w:lineRule="auto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t>_______________________________________________________________________________________________</w:t>
      </w:r>
    </w:p>
    <w:p w14:paraId="23986BA4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2966490C" w14:textId="242FE6EA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LIVELLO DI INNOVAZIONE E CREATIVITÀ DELL’OFFERTA SUL MERCATO REGIONALE (prodotti con denominazione comunitaria esempio DOC – IGP – DOP, certificazioni di qualità e ambientali  esempio ISO – EMAS)</w:t>
      </w:r>
    </w:p>
    <w:p w14:paraId="540D1C5D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</w:p>
    <w:p w14:paraId="1605EECF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ind w:left="709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_________________________________________________________________________________________</w:t>
      </w:r>
    </w:p>
    <w:p w14:paraId="7CA73890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3631E373" w14:textId="554519D2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PROFILO COMMERCIALE</w:t>
      </w:r>
    </w:p>
    <w:p w14:paraId="32EF856D" w14:textId="77777777" w:rsidR="00423731" w:rsidRPr="00423731" w:rsidRDefault="00423731" w:rsidP="00423731">
      <w:pPr>
        <w:tabs>
          <w:tab w:val="left" w:pos="9639"/>
        </w:tabs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</w:p>
    <w:p w14:paraId="29DE677D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Principali mercati: </w:t>
      </w:r>
    </w:p>
    <w:p w14:paraId="5434E56D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LOCALE (PROVINCIA DI ORISTANO)</w:t>
      </w:r>
    </w:p>
    <w:p w14:paraId="0C525739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REGIONE SARDEGNA</w:t>
      </w:r>
    </w:p>
    <w:p w14:paraId="4DE8EA44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NAZIONALE</w:t>
      </w:r>
    </w:p>
    <w:p w14:paraId="7B701442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EUROPEO </w:t>
      </w:r>
    </w:p>
    <w:p w14:paraId="15C614DA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709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lang w:eastAsia="zh-CN" w:bidi="hi-IN"/>
        </w:rPr>
        <w:sym w:font="Wingdings" w:char="F06F"/>
      </w:r>
      <w:r w:rsidRPr="00423731">
        <w:rPr>
          <w:rFonts w:ascii="Tahoma" w:eastAsia="SimSun" w:hAnsi="Tahoma" w:cs="Tahoma"/>
          <w:kern w:val="2"/>
          <w:lang w:eastAsia="zh-CN" w:bidi="hi-IN"/>
        </w:rPr>
        <w:t xml:space="preserve"> EXTRA EUROPEO</w:t>
      </w:r>
    </w:p>
    <w:p w14:paraId="6B1A9FD2" w14:textId="77777777" w:rsidR="00423731" w:rsidRPr="00423731" w:rsidRDefault="00423731" w:rsidP="00423731">
      <w:pPr>
        <w:tabs>
          <w:tab w:val="left" w:pos="9639"/>
        </w:tabs>
        <w:suppressAutoHyphens/>
        <w:spacing w:after="0"/>
        <w:ind w:left="284" w:hanging="284"/>
        <w:rPr>
          <w:rFonts w:ascii="Tahoma" w:eastAsia="SimSun" w:hAnsi="Tahoma" w:cs="Tahoma"/>
          <w:kern w:val="2"/>
          <w:lang w:eastAsia="zh-CN" w:bidi="hi-IN"/>
        </w:rPr>
      </w:pPr>
    </w:p>
    <w:p w14:paraId="77723711" w14:textId="0B6582B9" w:rsidR="00423731" w:rsidRPr="00423731" w:rsidRDefault="00423731" w:rsidP="00423731">
      <w:pPr>
        <w:pStyle w:val="Paragrafoelenco"/>
        <w:numPr>
          <w:ilvl w:val="0"/>
          <w:numId w:val="46"/>
        </w:numPr>
        <w:tabs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 xml:space="preserve">POTENZIALE DI INTERNAZIONALIZZAZIONE DELL’IMPRESA (descrivere i canali di vendita sia nazionali che internazionali) </w:t>
      </w:r>
    </w:p>
    <w:p w14:paraId="73B78A13" w14:textId="77777777" w:rsidR="00423731" w:rsidRPr="00423731" w:rsidRDefault="00423731" w:rsidP="00423731">
      <w:pPr>
        <w:pBdr>
          <w:bottom w:val="single" w:sz="12" w:space="1" w:color="auto"/>
        </w:pBdr>
        <w:tabs>
          <w:tab w:val="left" w:pos="9639"/>
        </w:tabs>
        <w:suppressAutoHyphens/>
        <w:spacing w:after="0" w:line="240" w:lineRule="auto"/>
        <w:ind w:left="709"/>
        <w:rPr>
          <w:rFonts w:ascii="Tahoma" w:eastAsia="SimSun" w:hAnsi="Tahoma" w:cs="Tahoma"/>
          <w:b/>
          <w:kern w:val="2"/>
          <w:lang w:eastAsia="zh-CN" w:bidi="hi-IN"/>
        </w:rPr>
      </w:pPr>
    </w:p>
    <w:p w14:paraId="6338E154" w14:textId="77777777" w:rsidR="00423731" w:rsidRPr="00423731" w:rsidRDefault="00423731" w:rsidP="00423731">
      <w:pPr>
        <w:tabs>
          <w:tab w:val="left" w:pos="426"/>
          <w:tab w:val="left" w:pos="6379"/>
          <w:tab w:val="left" w:pos="9639"/>
        </w:tabs>
        <w:suppressAutoHyphens/>
        <w:spacing w:after="0" w:line="240" w:lineRule="auto"/>
        <w:jc w:val="both"/>
        <w:rPr>
          <w:rFonts w:ascii="Tahoma" w:eastAsia="SimSun" w:hAnsi="Tahoma" w:cs="Tahoma"/>
          <w:kern w:val="2"/>
          <w:lang w:eastAsia="zh-CN" w:bidi="hi-IN"/>
        </w:rPr>
      </w:pPr>
    </w:p>
    <w:p w14:paraId="1829390C" w14:textId="77777777" w:rsidR="00423731" w:rsidRPr="00423731" w:rsidRDefault="00423731" w:rsidP="00423731">
      <w:pPr>
        <w:tabs>
          <w:tab w:val="left" w:pos="426"/>
          <w:tab w:val="left" w:pos="6379"/>
          <w:tab w:val="left" w:pos="9639"/>
        </w:tabs>
        <w:suppressAutoHyphens/>
        <w:spacing w:after="0" w:line="240" w:lineRule="auto"/>
        <w:jc w:val="both"/>
        <w:rPr>
          <w:rFonts w:ascii="Tahoma" w:eastAsia="SimSun" w:hAnsi="Tahoma" w:cs="Tahoma"/>
          <w:kern w:val="2"/>
          <w:lang w:eastAsia="zh-CN" w:bidi="hi-IN"/>
        </w:rPr>
      </w:pPr>
    </w:p>
    <w:p w14:paraId="007E398F" w14:textId="77777777" w:rsidR="00423731" w:rsidRPr="00423731" w:rsidRDefault="00423731" w:rsidP="00423731">
      <w:pPr>
        <w:tabs>
          <w:tab w:val="left" w:pos="426"/>
          <w:tab w:val="left" w:pos="6379"/>
          <w:tab w:val="left" w:pos="9639"/>
        </w:tabs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  <w:r w:rsidRPr="00423731">
        <w:rPr>
          <w:rFonts w:ascii="Tahoma" w:eastAsia="SimSun" w:hAnsi="Tahoma" w:cs="Tahoma"/>
          <w:b/>
          <w:kern w:val="2"/>
          <w:lang w:eastAsia="zh-CN" w:bidi="hi-IN"/>
        </w:rPr>
        <w:t>Eventuali informazioni aggiuntive:</w:t>
      </w:r>
    </w:p>
    <w:p w14:paraId="0572DF45" w14:textId="77777777" w:rsidR="00423731" w:rsidRPr="00423731" w:rsidRDefault="00423731" w:rsidP="00423731">
      <w:pPr>
        <w:tabs>
          <w:tab w:val="left" w:pos="426"/>
          <w:tab w:val="left" w:pos="6379"/>
          <w:tab w:val="left" w:pos="9639"/>
        </w:tabs>
        <w:suppressAutoHyphens/>
        <w:spacing w:after="0" w:line="240" w:lineRule="auto"/>
        <w:ind w:left="284" w:hanging="284"/>
        <w:rPr>
          <w:rFonts w:ascii="Tahoma" w:eastAsia="SimSun" w:hAnsi="Tahoma" w:cs="Tahoma"/>
          <w:b/>
          <w:kern w:val="2"/>
          <w:lang w:eastAsia="zh-CN" w:bidi="hi-IN"/>
        </w:rPr>
      </w:pPr>
    </w:p>
    <w:p w14:paraId="22EC1603" w14:textId="77777777" w:rsidR="00423731" w:rsidRPr="00423731" w:rsidRDefault="00423731" w:rsidP="00423731">
      <w:pPr>
        <w:tabs>
          <w:tab w:val="left" w:pos="426"/>
          <w:tab w:val="left" w:pos="3686"/>
          <w:tab w:val="left" w:pos="6237"/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kern w:val="2"/>
          <w:lang w:eastAsia="zh-CN" w:bidi="hi-IN"/>
        </w:rPr>
      </w:pPr>
      <w:r w:rsidRPr="00423731">
        <w:rPr>
          <w:rFonts w:ascii="Tahoma" w:eastAsia="SimSun" w:hAnsi="Tahoma" w:cs="Tahoma"/>
          <w:kern w:val="2"/>
          <w:u w:val="single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</w:t>
      </w:r>
    </w:p>
    <w:p w14:paraId="56153C0D" w14:textId="77777777" w:rsidR="00423731" w:rsidRPr="00423731" w:rsidRDefault="00423731" w:rsidP="00423731">
      <w:pPr>
        <w:tabs>
          <w:tab w:val="left" w:pos="426"/>
          <w:tab w:val="left" w:pos="3686"/>
          <w:tab w:val="left" w:pos="6237"/>
          <w:tab w:val="left" w:pos="9639"/>
        </w:tabs>
        <w:suppressAutoHyphens/>
        <w:spacing w:after="0" w:line="240" w:lineRule="auto"/>
        <w:rPr>
          <w:rFonts w:ascii="Tahoma" w:eastAsia="SimSun" w:hAnsi="Tahoma" w:cs="Tahoma"/>
          <w:b/>
          <w:kern w:val="2"/>
          <w:lang w:eastAsia="zh-CN" w:bidi="hi-IN"/>
        </w:rPr>
      </w:pPr>
    </w:p>
    <w:p w14:paraId="07AD99CD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SimSun" w:hAnsi="Tahoma" w:cs="Tahoma"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>In ottemperanza al D. lgs. 196/2003 ed al regolamento (UE) n. 2016/679, la restituzione del presente modulo è da considerarsi quale esplicita autorizzazione ad utilizzare le informazioni ivi contenute per gli scopi relativi all’iniziativa stessa.</w:t>
      </w:r>
    </w:p>
    <w:p w14:paraId="29F20BD1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45BC0932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 xml:space="preserve">ALLEGATO: </w:t>
      </w:r>
      <w:r w:rsidRPr="00423731">
        <w:rPr>
          <w:rFonts w:ascii="Tahoma" w:eastAsia="SimSun" w:hAnsi="Tahoma" w:cs="Tahoma"/>
          <w:b/>
          <w:bCs/>
          <w:color w:val="000000"/>
          <w:kern w:val="2"/>
          <w:u w:val="single"/>
          <w:lang w:eastAsia="zh-CN" w:bidi="hi-IN"/>
        </w:rPr>
        <w:t>documento di identità</w:t>
      </w: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 xml:space="preserve"> in corso di validità del legale rappresentante dell’azienda.</w:t>
      </w:r>
    </w:p>
    <w:p w14:paraId="59B9ACD0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432785BF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5E42D696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>Luogo e data: _______________________________ / ___/___/______</w:t>
      </w:r>
    </w:p>
    <w:p w14:paraId="452F2F67" w14:textId="77777777" w:rsidR="00423731" w:rsidRPr="00423731" w:rsidRDefault="00423731" w:rsidP="00423731">
      <w:pPr>
        <w:suppressAutoHyphens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3E3A665F" w14:textId="77777777" w:rsidR="00423731" w:rsidRPr="00423731" w:rsidRDefault="00423731" w:rsidP="00423731">
      <w:pPr>
        <w:suppressAutoHyphens/>
        <w:spacing w:after="0" w:line="240" w:lineRule="auto"/>
        <w:rPr>
          <w:rFonts w:ascii="Tahoma" w:eastAsia="SimSun" w:hAnsi="Tahoma" w:cs="Tahoma"/>
          <w:color w:val="000000"/>
          <w:kern w:val="2"/>
          <w:lang w:eastAsia="zh-CN" w:bidi="hi-IN"/>
        </w:rPr>
      </w:pPr>
    </w:p>
    <w:p w14:paraId="61763030" w14:textId="77777777" w:rsidR="00423731" w:rsidRPr="00423731" w:rsidRDefault="00423731" w:rsidP="00423731">
      <w:pPr>
        <w:suppressAutoHyphens/>
        <w:spacing w:after="0" w:line="240" w:lineRule="auto"/>
        <w:ind w:left="6379"/>
        <w:jc w:val="center"/>
        <w:rPr>
          <w:rFonts w:ascii="Tahoma" w:eastAsia="SimSun" w:hAnsi="Tahoma" w:cs="Tahoma"/>
          <w:color w:val="000000"/>
          <w:kern w:val="2"/>
          <w:lang w:eastAsia="zh-CN" w:bidi="hi-IN"/>
        </w:rPr>
      </w:pPr>
      <w:r w:rsidRPr="00423731">
        <w:rPr>
          <w:rFonts w:ascii="Tahoma" w:eastAsia="SimSun" w:hAnsi="Tahoma" w:cs="Tahoma"/>
          <w:color w:val="000000"/>
          <w:kern w:val="2"/>
          <w:lang w:eastAsia="zh-CN" w:bidi="hi-IN"/>
        </w:rPr>
        <w:t>Firma del legale rappresentante</w:t>
      </w:r>
    </w:p>
    <w:p w14:paraId="0E238DF0" w14:textId="77777777" w:rsidR="00423731" w:rsidRPr="00423731" w:rsidRDefault="00423731" w:rsidP="004237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bCs/>
          <w:color w:val="000000"/>
          <w:kern w:val="2"/>
          <w:lang w:eastAsia="zh-CN" w:bidi="hi-IN"/>
        </w:rPr>
      </w:pPr>
    </w:p>
    <w:p w14:paraId="0508E444" w14:textId="77777777" w:rsidR="00423731" w:rsidRPr="00423731" w:rsidRDefault="00423731" w:rsidP="00423731">
      <w:pPr>
        <w:suppressAutoHyphens/>
        <w:spacing w:before="360" w:after="0" w:line="240" w:lineRule="auto"/>
        <w:jc w:val="center"/>
        <w:rPr>
          <w:rFonts w:ascii="Tahoma" w:eastAsia="SimSun" w:hAnsi="Tahoma" w:cs="Tahoma"/>
          <w:kern w:val="2"/>
          <w:lang w:eastAsia="zh-CN" w:bidi="hi-IN"/>
        </w:rPr>
      </w:pPr>
    </w:p>
    <w:p w14:paraId="3E8194FE" w14:textId="438056E2" w:rsidR="00BE6744" w:rsidRPr="00423731" w:rsidRDefault="00BE6744" w:rsidP="00423731">
      <w:pPr>
        <w:spacing w:after="0"/>
        <w:jc w:val="both"/>
        <w:rPr>
          <w:rFonts w:ascii="Tahoma" w:hAnsi="Tahoma" w:cs="Tahoma"/>
        </w:rPr>
      </w:pPr>
    </w:p>
    <w:sectPr w:rsidR="00BE6744" w:rsidRPr="00423731" w:rsidSect="00252E12">
      <w:pgSz w:w="11906" w:h="16838"/>
      <w:pgMar w:top="1163" w:right="1134" w:bottom="1560" w:left="1134" w:header="142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431F" w14:textId="77777777" w:rsidR="00A20948" w:rsidRDefault="00A20948" w:rsidP="00895AC1">
      <w:pPr>
        <w:spacing w:after="0" w:line="240" w:lineRule="auto"/>
      </w:pPr>
      <w:r>
        <w:separator/>
      </w:r>
    </w:p>
  </w:endnote>
  <w:endnote w:type="continuationSeparator" w:id="0">
    <w:p w14:paraId="22D04DDC" w14:textId="77777777" w:rsidR="00A20948" w:rsidRDefault="00A20948" w:rsidP="0089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8630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0B8D53C7" w14:textId="77777777" w:rsidR="00BC65D2" w:rsidRDefault="00BC65D2" w:rsidP="00252E12">
        <w:pPr>
          <w:pStyle w:val="Pidipagina"/>
          <w:jc w:val="right"/>
        </w:pPr>
      </w:p>
      <w:p w14:paraId="47D3B35D" w14:textId="77777777" w:rsidR="00BC65D2" w:rsidRPr="00252E12" w:rsidRDefault="00BC65D2" w:rsidP="00252E12">
        <w:pPr>
          <w:pStyle w:val="Pidipagina"/>
          <w:jc w:val="right"/>
        </w:pPr>
        <w:r>
          <w:rPr>
            <w:noProof/>
            <w:lang w:eastAsia="it-IT"/>
          </w:rPr>
          <w:drawing>
            <wp:inline distT="0" distB="0" distL="0" distR="0" wp14:anchorId="1FD3F2B5" wp14:editId="2112BF54">
              <wp:extent cx="6078220" cy="18415"/>
              <wp:effectExtent l="0" t="0" r="0" b="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8220" cy="184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1F94C7DC" w14:textId="77777777" w:rsidR="00BC65D2" w:rsidRPr="00F65F1B" w:rsidRDefault="00BC65D2" w:rsidP="00252E12">
    <w:pPr>
      <w:tabs>
        <w:tab w:val="left" w:pos="5505"/>
      </w:tabs>
      <w:suppressAutoHyphens/>
      <w:spacing w:after="0" w:line="240" w:lineRule="auto"/>
      <w:jc w:val="center"/>
      <w:rPr>
        <w:rFonts w:ascii="Tahoma" w:eastAsia="SimSun" w:hAnsi="Tahoma" w:cs="Tahoma"/>
        <w:kern w:val="2"/>
        <w:sz w:val="16"/>
        <w:szCs w:val="16"/>
        <w:lang w:eastAsia="zh-CN" w:bidi="hi-IN"/>
      </w:rPr>
    </w:pPr>
    <w:r w:rsidRPr="00F65F1B">
      <w:rPr>
        <w:rFonts w:ascii="Tahoma" w:eastAsia="SimSun" w:hAnsi="Tahoma" w:cs="Tahoma"/>
        <w:b/>
        <w:kern w:val="2"/>
        <w:sz w:val="16"/>
        <w:szCs w:val="16"/>
        <w:lang w:eastAsia="zh-CN" w:bidi="hi-IN"/>
      </w:rPr>
      <w:t>Associazione GAL SINIS</w:t>
    </w:r>
  </w:p>
  <w:p w14:paraId="29C40AEE" w14:textId="77777777" w:rsidR="00BC65D2" w:rsidRPr="003178F5" w:rsidRDefault="00BC65D2" w:rsidP="00252E12">
    <w:pPr>
      <w:tabs>
        <w:tab w:val="left" w:pos="5505"/>
      </w:tabs>
      <w:suppressAutoHyphens/>
      <w:spacing w:after="0" w:line="240" w:lineRule="auto"/>
      <w:jc w:val="center"/>
      <w:rPr>
        <w:rFonts w:ascii="Tahoma" w:eastAsia="SimSun" w:hAnsi="Tahoma" w:cs="Tahoma"/>
        <w:kern w:val="2"/>
        <w:sz w:val="14"/>
        <w:szCs w:val="14"/>
        <w:lang w:eastAsia="zh-CN" w:bidi="hi-IN"/>
      </w:rPr>
    </w:pPr>
    <w:r w:rsidRPr="00F65F1B">
      <w:rPr>
        <w:rFonts w:ascii="Tahoma" w:eastAsia="SimSun" w:hAnsi="Tahoma" w:cs="Tahoma"/>
        <w:noProof/>
        <w:kern w:val="2"/>
        <w:sz w:val="14"/>
        <w:szCs w:val="14"/>
        <w:lang w:eastAsia="it-IT"/>
      </w:rPr>
      <w:drawing>
        <wp:anchor distT="0" distB="0" distL="0" distR="7620" simplePos="0" relativeHeight="251660288" behindDoc="1" locked="0" layoutInCell="1" allowOverlap="1" wp14:anchorId="6742CE7B" wp14:editId="08F84424">
          <wp:simplePos x="0" y="0"/>
          <wp:positionH relativeFrom="column">
            <wp:posOffset>905510</wp:posOffset>
          </wp:positionH>
          <wp:positionV relativeFrom="paragraph">
            <wp:posOffset>145415</wp:posOffset>
          </wp:positionV>
          <wp:extent cx="4300220" cy="466475"/>
          <wp:effectExtent l="0" t="0" r="508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9" r="-8" b="-79"/>
                  <a:stretch>
                    <a:fillRect/>
                  </a:stretch>
                </pic:blipFill>
                <pic:spPr bwMode="auto">
                  <a:xfrm>
                    <a:off x="0" y="0"/>
                    <a:ext cx="4300220" cy="466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>Corso Italia n° 108 – 09072 Cabras (</w:t>
    </w:r>
    <w:r w:rsidR="00234796"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>OR) ·</w:t>
    </w:r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 xml:space="preserve"> Tel. 0783/399493 · </w:t>
    </w:r>
    <w:hyperlink r:id="rId3" w:history="1">
      <w:r w:rsidRPr="003178F5">
        <w:rPr>
          <w:rFonts w:ascii="Tahoma" w:eastAsia="SimSun" w:hAnsi="Tahoma" w:cs="Tahoma"/>
          <w:kern w:val="2"/>
          <w:sz w:val="14"/>
          <w:szCs w:val="14"/>
          <w:lang w:eastAsia="zh-CN" w:bidi="hi-IN"/>
        </w:rPr>
        <w:t>www.galsinis.it</w:t>
      </w:r>
    </w:hyperlink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 xml:space="preserve"> · Email: </w:t>
    </w:r>
    <w:hyperlink r:id="rId4" w:history="1">
      <w:r w:rsidRPr="003178F5">
        <w:rPr>
          <w:rFonts w:ascii="Tahoma" w:eastAsia="SimSun" w:hAnsi="Tahoma" w:cs="Tahoma"/>
          <w:kern w:val="2"/>
          <w:sz w:val="14"/>
          <w:szCs w:val="14"/>
          <w:lang w:eastAsia="zh-CN" w:bidi="hi-IN"/>
        </w:rPr>
        <w:t>info@galsinis.it</w:t>
      </w:r>
    </w:hyperlink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 xml:space="preserve"> · PEC: </w:t>
    </w:r>
    <w:hyperlink r:id="rId5" w:history="1">
      <w:r w:rsidRPr="003178F5">
        <w:rPr>
          <w:rFonts w:ascii="Tahoma" w:eastAsia="SimSun" w:hAnsi="Tahoma" w:cs="Tahoma"/>
          <w:kern w:val="2"/>
          <w:sz w:val="14"/>
          <w:szCs w:val="14"/>
          <w:lang w:eastAsia="zh-CN" w:bidi="hi-IN"/>
        </w:rPr>
        <w:t>galsinis@pec.it</w:t>
      </w:r>
    </w:hyperlink>
    <w:r w:rsidRPr="003178F5">
      <w:rPr>
        <w:rFonts w:ascii="Tahoma" w:eastAsia="SimSun" w:hAnsi="Tahoma" w:cs="Tahoma"/>
        <w:kern w:val="2"/>
        <w:sz w:val="14"/>
        <w:szCs w:val="14"/>
        <w:lang w:eastAsia="zh-CN" w:bidi="hi-IN"/>
      </w:rPr>
      <w:t xml:space="preserve"> - C.F. 90053690955</w:t>
    </w:r>
  </w:p>
  <w:p w14:paraId="60E4154A" w14:textId="77777777" w:rsidR="00BC65D2" w:rsidRPr="003178F5" w:rsidRDefault="00BC65D2" w:rsidP="00252E1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B962" w14:textId="77777777" w:rsidR="00A20948" w:rsidRDefault="00A20948" w:rsidP="00895AC1">
      <w:pPr>
        <w:spacing w:after="0" w:line="240" w:lineRule="auto"/>
      </w:pPr>
      <w:r>
        <w:separator/>
      </w:r>
    </w:p>
  </w:footnote>
  <w:footnote w:type="continuationSeparator" w:id="0">
    <w:p w14:paraId="1D1C57DA" w14:textId="77777777" w:rsidR="00A20948" w:rsidRDefault="00A20948" w:rsidP="0089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51F1" w14:textId="11731FCD" w:rsidR="00BC65D2" w:rsidRDefault="00C54D6F" w:rsidP="00C7200C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5A0514" wp14:editId="2329B0DF">
              <wp:simplePos x="0" y="0"/>
              <wp:positionH relativeFrom="column">
                <wp:posOffset>3175</wp:posOffset>
              </wp:positionH>
              <wp:positionV relativeFrom="paragraph">
                <wp:posOffset>765810</wp:posOffset>
              </wp:positionV>
              <wp:extent cx="6066790" cy="8255"/>
              <wp:effectExtent l="0" t="0" r="10160" b="10795"/>
              <wp:wrapNone/>
              <wp:docPr id="18" name="Connettore dirit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6790" cy="8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E3A3E" id="Connettore diritto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0.3pt" to="477.9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" strokecolor="#4f81bd [3204]" strokeweight=".5pt">
              <v:stroke joinstyle="miter"/>
              <o:lock v:ext="edit" shapetype="f"/>
            </v:line>
          </w:pict>
        </mc:Fallback>
      </mc:AlternateContent>
    </w:r>
    <w:r w:rsidR="00BC65D2">
      <w:rPr>
        <w:noProof/>
        <w:lang w:eastAsia="it-IT"/>
      </w:rPr>
      <w:drawing>
        <wp:inline distT="0" distB="0" distL="0" distR="0" wp14:anchorId="4D8195CC" wp14:editId="7F5CA286">
          <wp:extent cx="3438144" cy="94855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910" cy="97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kern w:val="2"/>
        <w:sz w:val="22"/>
        <w:szCs w:val="22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  <w:kern w:val="2"/>
        <w:sz w:val="22"/>
        <w:szCs w:val="22"/>
        <w:lang w:val="it-IT" w:eastAsia="it-IT" w:bidi="ar-SA"/>
      </w:rPr>
    </w:lvl>
  </w:abstractNum>
  <w:abstractNum w:abstractNumId="7" w15:restartNumberingAfterBreak="0">
    <w:nsid w:val="001C572F"/>
    <w:multiLevelType w:val="hybridMultilevel"/>
    <w:tmpl w:val="64FA44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766876"/>
    <w:multiLevelType w:val="multilevel"/>
    <w:tmpl w:val="5EA08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1140A6A"/>
    <w:multiLevelType w:val="hybridMultilevel"/>
    <w:tmpl w:val="0934490A"/>
    <w:lvl w:ilvl="0" w:tplc="F51E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37B80"/>
    <w:multiLevelType w:val="multilevel"/>
    <w:tmpl w:val="622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971BF0"/>
    <w:multiLevelType w:val="hybridMultilevel"/>
    <w:tmpl w:val="1798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66D2FC">
      <w:numFmt w:val="bullet"/>
      <w:lvlText w:val="•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10000D">
      <w:start w:val="1"/>
      <w:numFmt w:val="bullet"/>
      <w:lvlText w:val=""/>
      <w:lvlJc w:val="left"/>
      <w:pPr>
        <w:ind w:left="2505" w:hanging="705"/>
      </w:pPr>
      <w:rPr>
        <w:rFonts w:ascii="Wingdings" w:hAnsi="Wingdings" w:hint="default"/>
      </w:rPr>
    </w:lvl>
    <w:lvl w:ilvl="3" w:tplc="61A69620">
      <w:start w:val="2"/>
      <w:numFmt w:val="bullet"/>
      <w:lvlText w:val="-"/>
      <w:lvlJc w:val="left"/>
      <w:pPr>
        <w:ind w:left="3225" w:hanging="705"/>
      </w:pPr>
      <w:rPr>
        <w:rFonts w:ascii="Tahoma" w:eastAsiaTheme="minorHAnsi" w:hAnsi="Tahoma" w:cs="Tahoma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01AC"/>
    <w:multiLevelType w:val="hybridMultilevel"/>
    <w:tmpl w:val="C1FA1318"/>
    <w:lvl w:ilvl="0" w:tplc="D2EAF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C4C6B"/>
    <w:multiLevelType w:val="hybridMultilevel"/>
    <w:tmpl w:val="F9D6088C"/>
    <w:lvl w:ilvl="0" w:tplc="5CF0B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C7653"/>
    <w:multiLevelType w:val="hybridMultilevel"/>
    <w:tmpl w:val="660A0A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E06E1"/>
    <w:multiLevelType w:val="hybridMultilevel"/>
    <w:tmpl w:val="13E20C1C"/>
    <w:styleLink w:val="Numerato"/>
    <w:lvl w:ilvl="0" w:tplc="F25651CE">
      <w:start w:val="1"/>
      <w:numFmt w:val="decimal"/>
      <w:lvlText w:val="%1."/>
      <w:lvlJc w:val="left"/>
      <w:pPr>
        <w:ind w:left="7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A2C3FC">
      <w:start w:val="1"/>
      <w:numFmt w:val="decimal"/>
      <w:lvlText w:val="%2."/>
      <w:lvlJc w:val="left"/>
      <w:pPr>
        <w:ind w:left="15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0318">
      <w:start w:val="1"/>
      <w:numFmt w:val="decimal"/>
      <w:lvlText w:val="%3."/>
      <w:lvlJc w:val="left"/>
      <w:pPr>
        <w:ind w:left="23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FC4CAA">
      <w:start w:val="1"/>
      <w:numFmt w:val="decimal"/>
      <w:lvlText w:val="%4."/>
      <w:lvlJc w:val="left"/>
      <w:pPr>
        <w:ind w:left="31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088EC2">
      <w:start w:val="1"/>
      <w:numFmt w:val="decimal"/>
      <w:lvlText w:val="%5."/>
      <w:lvlJc w:val="left"/>
      <w:pPr>
        <w:ind w:left="39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C7C80">
      <w:start w:val="1"/>
      <w:numFmt w:val="decimal"/>
      <w:lvlText w:val="%6."/>
      <w:lvlJc w:val="left"/>
      <w:pPr>
        <w:ind w:left="47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3DA2">
      <w:start w:val="1"/>
      <w:numFmt w:val="decimal"/>
      <w:lvlText w:val="%7."/>
      <w:lvlJc w:val="left"/>
      <w:pPr>
        <w:ind w:left="55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FEB988">
      <w:start w:val="1"/>
      <w:numFmt w:val="decimal"/>
      <w:lvlText w:val="%8."/>
      <w:lvlJc w:val="left"/>
      <w:pPr>
        <w:ind w:left="63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B07F38">
      <w:start w:val="1"/>
      <w:numFmt w:val="decimal"/>
      <w:lvlText w:val="%9."/>
      <w:lvlJc w:val="left"/>
      <w:pPr>
        <w:ind w:left="7199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92280C"/>
    <w:multiLevelType w:val="hybridMultilevel"/>
    <w:tmpl w:val="3CBA3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57693"/>
    <w:multiLevelType w:val="hybridMultilevel"/>
    <w:tmpl w:val="8ADCB71C"/>
    <w:lvl w:ilvl="0" w:tplc="560683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F1005"/>
    <w:multiLevelType w:val="hybridMultilevel"/>
    <w:tmpl w:val="6718639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A214DF"/>
    <w:multiLevelType w:val="hybridMultilevel"/>
    <w:tmpl w:val="4656D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0C09C4">
      <w:start w:val="2"/>
      <w:numFmt w:val="bullet"/>
      <w:lvlText w:val="-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E3D52"/>
    <w:multiLevelType w:val="multilevel"/>
    <w:tmpl w:val="538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8F07E3"/>
    <w:multiLevelType w:val="hybridMultilevel"/>
    <w:tmpl w:val="F5D8E718"/>
    <w:lvl w:ilvl="0" w:tplc="5CF0B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A2AA6"/>
    <w:multiLevelType w:val="hybridMultilevel"/>
    <w:tmpl w:val="A7A261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D1AFF"/>
    <w:multiLevelType w:val="hybridMultilevel"/>
    <w:tmpl w:val="C1E05210"/>
    <w:lvl w:ilvl="0" w:tplc="8722A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A0AEC"/>
    <w:multiLevelType w:val="hybridMultilevel"/>
    <w:tmpl w:val="3E5A7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04F9"/>
    <w:multiLevelType w:val="hybridMultilevel"/>
    <w:tmpl w:val="00EE063C"/>
    <w:lvl w:ilvl="0" w:tplc="7DE4FA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65065"/>
    <w:multiLevelType w:val="hybridMultilevel"/>
    <w:tmpl w:val="13E20C1C"/>
    <w:numStyleLink w:val="Numerato"/>
  </w:abstractNum>
  <w:abstractNum w:abstractNumId="27" w15:restartNumberingAfterBreak="0">
    <w:nsid w:val="4F3A1E48"/>
    <w:multiLevelType w:val="hybridMultilevel"/>
    <w:tmpl w:val="F6F0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D19C5"/>
    <w:multiLevelType w:val="hybridMultilevel"/>
    <w:tmpl w:val="9DCE6BFE"/>
    <w:lvl w:ilvl="0" w:tplc="F51E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C4832"/>
    <w:multiLevelType w:val="hybridMultilevel"/>
    <w:tmpl w:val="E1F06E56"/>
    <w:styleLink w:val="Puntielenco"/>
    <w:lvl w:ilvl="0" w:tplc="6D4A1DC0">
      <w:start w:val="1"/>
      <w:numFmt w:val="bullet"/>
      <w:lvlText w:val="-"/>
      <w:lvlJc w:val="left"/>
      <w:pPr>
        <w:ind w:left="7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27546">
      <w:start w:val="1"/>
      <w:numFmt w:val="bullet"/>
      <w:lvlText w:val="-"/>
      <w:lvlJc w:val="left"/>
      <w:pPr>
        <w:ind w:left="13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46558C">
      <w:start w:val="1"/>
      <w:numFmt w:val="bullet"/>
      <w:lvlText w:val="-"/>
      <w:lvlJc w:val="left"/>
      <w:pPr>
        <w:ind w:left="19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EC95A">
      <w:start w:val="1"/>
      <w:numFmt w:val="bullet"/>
      <w:lvlText w:val="-"/>
      <w:lvlJc w:val="left"/>
      <w:pPr>
        <w:ind w:left="25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AC7472">
      <w:start w:val="1"/>
      <w:numFmt w:val="bullet"/>
      <w:lvlText w:val="-"/>
      <w:lvlJc w:val="left"/>
      <w:pPr>
        <w:ind w:left="31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00F54">
      <w:start w:val="1"/>
      <w:numFmt w:val="bullet"/>
      <w:lvlText w:val="-"/>
      <w:lvlJc w:val="left"/>
      <w:pPr>
        <w:ind w:left="37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A6AD62">
      <w:start w:val="1"/>
      <w:numFmt w:val="bullet"/>
      <w:lvlText w:val="-"/>
      <w:lvlJc w:val="left"/>
      <w:pPr>
        <w:ind w:left="43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8402FA">
      <w:start w:val="1"/>
      <w:numFmt w:val="bullet"/>
      <w:lvlText w:val="-"/>
      <w:lvlJc w:val="left"/>
      <w:pPr>
        <w:ind w:left="49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622F86">
      <w:start w:val="1"/>
      <w:numFmt w:val="bullet"/>
      <w:lvlText w:val="-"/>
      <w:lvlJc w:val="left"/>
      <w:pPr>
        <w:ind w:left="554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5C07DF5"/>
    <w:multiLevelType w:val="hybridMultilevel"/>
    <w:tmpl w:val="F7E833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31588"/>
    <w:multiLevelType w:val="hybridMultilevel"/>
    <w:tmpl w:val="23B42A0A"/>
    <w:lvl w:ilvl="0" w:tplc="F51E0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440F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95A05"/>
    <w:multiLevelType w:val="hybridMultilevel"/>
    <w:tmpl w:val="554E11B8"/>
    <w:lvl w:ilvl="0" w:tplc="74B60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3B47"/>
    <w:multiLevelType w:val="hybridMultilevel"/>
    <w:tmpl w:val="A3E2B9D0"/>
    <w:lvl w:ilvl="0" w:tplc="0410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34" w15:restartNumberingAfterBreak="0">
    <w:nsid w:val="5FA33FED"/>
    <w:multiLevelType w:val="hybridMultilevel"/>
    <w:tmpl w:val="DDC0AD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77DCB"/>
    <w:multiLevelType w:val="hybridMultilevel"/>
    <w:tmpl w:val="3956E0C4"/>
    <w:lvl w:ilvl="0" w:tplc="3EB0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634DD"/>
    <w:multiLevelType w:val="multilevel"/>
    <w:tmpl w:val="5CD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5468B4"/>
    <w:multiLevelType w:val="hybridMultilevel"/>
    <w:tmpl w:val="2DD839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6439B"/>
    <w:multiLevelType w:val="hybridMultilevel"/>
    <w:tmpl w:val="E1F06E56"/>
    <w:numStyleLink w:val="Puntielenco"/>
  </w:abstractNum>
  <w:abstractNum w:abstractNumId="39" w15:restartNumberingAfterBreak="0">
    <w:nsid w:val="6472321F"/>
    <w:multiLevelType w:val="hybridMultilevel"/>
    <w:tmpl w:val="930A8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4AC6AB6">
      <w:start w:val="2"/>
      <w:numFmt w:val="bullet"/>
      <w:lvlText w:val="•"/>
      <w:lvlJc w:val="left"/>
      <w:pPr>
        <w:ind w:left="2505" w:hanging="705"/>
      </w:pPr>
      <w:rPr>
        <w:rFonts w:ascii="Tahoma" w:eastAsiaTheme="minorHAnsi" w:hAnsi="Tahoma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F7D07"/>
    <w:multiLevelType w:val="hybridMultilevel"/>
    <w:tmpl w:val="870E9422"/>
    <w:lvl w:ilvl="0" w:tplc="6DF4BF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3389A7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8570B"/>
    <w:multiLevelType w:val="hybridMultilevel"/>
    <w:tmpl w:val="BAA28A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EA7ECC"/>
    <w:multiLevelType w:val="hybridMultilevel"/>
    <w:tmpl w:val="7FCC50DE"/>
    <w:lvl w:ilvl="0" w:tplc="B8EE3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E0578"/>
    <w:multiLevelType w:val="hybridMultilevel"/>
    <w:tmpl w:val="E59A0A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053EA"/>
    <w:multiLevelType w:val="hybridMultilevel"/>
    <w:tmpl w:val="89FAB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105D3"/>
    <w:multiLevelType w:val="hybridMultilevel"/>
    <w:tmpl w:val="636CAA84"/>
    <w:lvl w:ilvl="0" w:tplc="6DF4BF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FA4EEB"/>
    <w:multiLevelType w:val="hybridMultilevel"/>
    <w:tmpl w:val="AF0C1238"/>
    <w:lvl w:ilvl="0" w:tplc="6DF4BF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A1917"/>
    <w:multiLevelType w:val="hybridMultilevel"/>
    <w:tmpl w:val="8A5C94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7"/>
  </w:num>
  <w:num w:numId="4">
    <w:abstractNumId w:val="37"/>
  </w:num>
  <w:num w:numId="5">
    <w:abstractNumId w:val="17"/>
  </w:num>
  <w:num w:numId="6">
    <w:abstractNumId w:val="18"/>
  </w:num>
  <w:num w:numId="7">
    <w:abstractNumId w:val="35"/>
  </w:num>
  <w:num w:numId="8">
    <w:abstractNumId w:val="42"/>
  </w:num>
  <w:num w:numId="9">
    <w:abstractNumId w:val="23"/>
  </w:num>
  <w:num w:numId="10">
    <w:abstractNumId w:val="19"/>
  </w:num>
  <w:num w:numId="11">
    <w:abstractNumId w:val="39"/>
  </w:num>
  <w:num w:numId="12">
    <w:abstractNumId w:val="30"/>
  </w:num>
  <w:num w:numId="13">
    <w:abstractNumId w:val="41"/>
  </w:num>
  <w:num w:numId="14">
    <w:abstractNumId w:val="34"/>
  </w:num>
  <w:num w:numId="15">
    <w:abstractNumId w:val="7"/>
  </w:num>
  <w:num w:numId="16">
    <w:abstractNumId w:val="14"/>
  </w:num>
  <w:num w:numId="17">
    <w:abstractNumId w:val="22"/>
  </w:num>
  <w:num w:numId="18">
    <w:abstractNumId w:val="25"/>
  </w:num>
  <w:num w:numId="19">
    <w:abstractNumId w:val="44"/>
  </w:num>
  <w:num w:numId="20">
    <w:abstractNumId w:val="27"/>
  </w:num>
  <w:num w:numId="21">
    <w:abstractNumId w:val="0"/>
  </w:num>
  <w:num w:numId="22">
    <w:abstractNumId w:val="5"/>
  </w:num>
  <w:num w:numId="23">
    <w:abstractNumId w:val="20"/>
  </w:num>
  <w:num w:numId="24">
    <w:abstractNumId w:val="36"/>
  </w:num>
  <w:num w:numId="25">
    <w:abstractNumId w:val="31"/>
  </w:num>
  <w:num w:numId="26">
    <w:abstractNumId w:val="10"/>
  </w:num>
  <w:num w:numId="27">
    <w:abstractNumId w:val="1"/>
  </w:num>
  <w:num w:numId="28">
    <w:abstractNumId w:val="2"/>
  </w:num>
  <w:num w:numId="29">
    <w:abstractNumId w:val="9"/>
  </w:num>
  <w:num w:numId="30">
    <w:abstractNumId w:val="28"/>
  </w:num>
  <w:num w:numId="31">
    <w:abstractNumId w:val="3"/>
  </w:num>
  <w:num w:numId="32">
    <w:abstractNumId w:val="4"/>
  </w:num>
  <w:num w:numId="33">
    <w:abstractNumId w:val="32"/>
  </w:num>
  <w:num w:numId="34">
    <w:abstractNumId w:val="29"/>
  </w:num>
  <w:num w:numId="35">
    <w:abstractNumId w:val="38"/>
  </w:num>
  <w:num w:numId="36">
    <w:abstractNumId w:val="15"/>
  </w:num>
  <w:num w:numId="37">
    <w:abstractNumId w:val="26"/>
    <w:lvlOverride w:ilvl="0">
      <w:lvl w:ilvl="0" w:tplc="0FF6A56A">
        <w:start w:val="1"/>
        <w:numFmt w:val="decimal"/>
        <w:lvlText w:val="%1."/>
        <w:lvlJc w:val="left"/>
        <w:pPr>
          <w:ind w:left="799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4"/>
  </w:num>
  <w:num w:numId="39">
    <w:abstractNumId w:val="33"/>
  </w:num>
  <w:num w:numId="40">
    <w:abstractNumId w:val="12"/>
  </w:num>
  <w:num w:numId="41">
    <w:abstractNumId w:val="16"/>
  </w:num>
  <w:num w:numId="42">
    <w:abstractNumId w:val="40"/>
  </w:num>
  <w:num w:numId="43">
    <w:abstractNumId w:val="45"/>
  </w:num>
  <w:num w:numId="44">
    <w:abstractNumId w:val="46"/>
  </w:num>
  <w:num w:numId="45">
    <w:abstractNumId w:val="43"/>
  </w:num>
  <w:num w:numId="46">
    <w:abstractNumId w:val="21"/>
  </w:num>
  <w:num w:numId="47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72"/>
    <w:rsid w:val="00001C21"/>
    <w:rsid w:val="000021A5"/>
    <w:rsid w:val="000059AB"/>
    <w:rsid w:val="00006414"/>
    <w:rsid w:val="00010D90"/>
    <w:rsid w:val="00012EB4"/>
    <w:rsid w:val="000158DA"/>
    <w:rsid w:val="000216DD"/>
    <w:rsid w:val="00021B7B"/>
    <w:rsid w:val="00023EF4"/>
    <w:rsid w:val="00025045"/>
    <w:rsid w:val="000300C4"/>
    <w:rsid w:val="0003203D"/>
    <w:rsid w:val="00032362"/>
    <w:rsid w:val="00042DF1"/>
    <w:rsid w:val="00044472"/>
    <w:rsid w:val="00045B37"/>
    <w:rsid w:val="000479CB"/>
    <w:rsid w:val="00051330"/>
    <w:rsid w:val="00051CAE"/>
    <w:rsid w:val="000609AC"/>
    <w:rsid w:val="00064895"/>
    <w:rsid w:val="000660BC"/>
    <w:rsid w:val="000679D6"/>
    <w:rsid w:val="000759FA"/>
    <w:rsid w:val="00076597"/>
    <w:rsid w:val="00076B19"/>
    <w:rsid w:val="00076B52"/>
    <w:rsid w:val="000839FB"/>
    <w:rsid w:val="00086D62"/>
    <w:rsid w:val="00087382"/>
    <w:rsid w:val="0008771F"/>
    <w:rsid w:val="00087D48"/>
    <w:rsid w:val="00090DFA"/>
    <w:rsid w:val="00095BA3"/>
    <w:rsid w:val="00097D1B"/>
    <w:rsid w:val="000A0BCE"/>
    <w:rsid w:val="000A716D"/>
    <w:rsid w:val="000B0947"/>
    <w:rsid w:val="000B0F2E"/>
    <w:rsid w:val="000B3307"/>
    <w:rsid w:val="000B3A6C"/>
    <w:rsid w:val="000B5A5D"/>
    <w:rsid w:val="000B67B2"/>
    <w:rsid w:val="000B7B9B"/>
    <w:rsid w:val="000C1E47"/>
    <w:rsid w:val="000C4065"/>
    <w:rsid w:val="000C5B3D"/>
    <w:rsid w:val="000C6660"/>
    <w:rsid w:val="000C7AFE"/>
    <w:rsid w:val="000D09B3"/>
    <w:rsid w:val="000D2B99"/>
    <w:rsid w:val="000D41A5"/>
    <w:rsid w:val="000D4449"/>
    <w:rsid w:val="000D49FD"/>
    <w:rsid w:val="000D625A"/>
    <w:rsid w:val="000E194E"/>
    <w:rsid w:val="000E2196"/>
    <w:rsid w:val="000E23D9"/>
    <w:rsid w:val="000E3DC1"/>
    <w:rsid w:val="000F3632"/>
    <w:rsid w:val="000F5E91"/>
    <w:rsid w:val="001034EA"/>
    <w:rsid w:val="00105F50"/>
    <w:rsid w:val="00106B85"/>
    <w:rsid w:val="00111705"/>
    <w:rsid w:val="00111F36"/>
    <w:rsid w:val="00112736"/>
    <w:rsid w:val="00112877"/>
    <w:rsid w:val="0011352E"/>
    <w:rsid w:val="00114DAE"/>
    <w:rsid w:val="00120EAC"/>
    <w:rsid w:val="00124281"/>
    <w:rsid w:val="00127CD2"/>
    <w:rsid w:val="0013148F"/>
    <w:rsid w:val="00132C5E"/>
    <w:rsid w:val="0013399C"/>
    <w:rsid w:val="00135373"/>
    <w:rsid w:val="0013614A"/>
    <w:rsid w:val="00141EA1"/>
    <w:rsid w:val="00143B03"/>
    <w:rsid w:val="001521F0"/>
    <w:rsid w:val="0015606F"/>
    <w:rsid w:val="00157763"/>
    <w:rsid w:val="0015794F"/>
    <w:rsid w:val="00160E1A"/>
    <w:rsid w:val="0016569D"/>
    <w:rsid w:val="001726C8"/>
    <w:rsid w:val="001737DC"/>
    <w:rsid w:val="001743E5"/>
    <w:rsid w:val="001758BD"/>
    <w:rsid w:val="00180994"/>
    <w:rsid w:val="00182BF0"/>
    <w:rsid w:val="00185ECE"/>
    <w:rsid w:val="001878D0"/>
    <w:rsid w:val="00187C18"/>
    <w:rsid w:val="00191F97"/>
    <w:rsid w:val="00193360"/>
    <w:rsid w:val="001A009A"/>
    <w:rsid w:val="001A35B9"/>
    <w:rsid w:val="001A4C39"/>
    <w:rsid w:val="001A7A22"/>
    <w:rsid w:val="001B1655"/>
    <w:rsid w:val="001B1BF0"/>
    <w:rsid w:val="001B341B"/>
    <w:rsid w:val="001B5151"/>
    <w:rsid w:val="001C044F"/>
    <w:rsid w:val="001C0804"/>
    <w:rsid w:val="001C1338"/>
    <w:rsid w:val="001C494F"/>
    <w:rsid w:val="001C53EE"/>
    <w:rsid w:val="001D777F"/>
    <w:rsid w:val="001E009C"/>
    <w:rsid w:val="001E7E9C"/>
    <w:rsid w:val="001F4ECD"/>
    <w:rsid w:val="0020006E"/>
    <w:rsid w:val="00201474"/>
    <w:rsid w:val="00205E18"/>
    <w:rsid w:val="00206448"/>
    <w:rsid w:val="00211687"/>
    <w:rsid w:val="002132EC"/>
    <w:rsid w:val="002164BF"/>
    <w:rsid w:val="00221D11"/>
    <w:rsid w:val="00222561"/>
    <w:rsid w:val="00225B95"/>
    <w:rsid w:val="00225E89"/>
    <w:rsid w:val="00234796"/>
    <w:rsid w:val="00235102"/>
    <w:rsid w:val="00237101"/>
    <w:rsid w:val="00241196"/>
    <w:rsid w:val="00244AE9"/>
    <w:rsid w:val="00246E18"/>
    <w:rsid w:val="00252E12"/>
    <w:rsid w:val="00254166"/>
    <w:rsid w:val="00254168"/>
    <w:rsid w:val="0025614A"/>
    <w:rsid w:val="00260AD1"/>
    <w:rsid w:val="0026235F"/>
    <w:rsid w:val="00266032"/>
    <w:rsid w:val="002707F1"/>
    <w:rsid w:val="002743FA"/>
    <w:rsid w:val="00276AD0"/>
    <w:rsid w:val="00281B0B"/>
    <w:rsid w:val="0028300B"/>
    <w:rsid w:val="002879AA"/>
    <w:rsid w:val="00291025"/>
    <w:rsid w:val="00293F1E"/>
    <w:rsid w:val="002968E8"/>
    <w:rsid w:val="00297AF0"/>
    <w:rsid w:val="002A2D6E"/>
    <w:rsid w:val="002B233E"/>
    <w:rsid w:val="002B4E3D"/>
    <w:rsid w:val="002B5209"/>
    <w:rsid w:val="002B66BD"/>
    <w:rsid w:val="002C246C"/>
    <w:rsid w:val="002C2AD1"/>
    <w:rsid w:val="002C751B"/>
    <w:rsid w:val="002D06F7"/>
    <w:rsid w:val="002D0BBA"/>
    <w:rsid w:val="002D1C50"/>
    <w:rsid w:val="002D1E38"/>
    <w:rsid w:val="002D2689"/>
    <w:rsid w:val="002D7BA2"/>
    <w:rsid w:val="002E796A"/>
    <w:rsid w:val="002F3900"/>
    <w:rsid w:val="003011E2"/>
    <w:rsid w:val="00301467"/>
    <w:rsid w:val="00303B54"/>
    <w:rsid w:val="00305B27"/>
    <w:rsid w:val="00305F00"/>
    <w:rsid w:val="00306D99"/>
    <w:rsid w:val="00307375"/>
    <w:rsid w:val="00307984"/>
    <w:rsid w:val="00310C56"/>
    <w:rsid w:val="003128B5"/>
    <w:rsid w:val="003130D7"/>
    <w:rsid w:val="00314DFD"/>
    <w:rsid w:val="0031582B"/>
    <w:rsid w:val="003159F8"/>
    <w:rsid w:val="003178F5"/>
    <w:rsid w:val="00322A12"/>
    <w:rsid w:val="003236F7"/>
    <w:rsid w:val="00323EF4"/>
    <w:rsid w:val="003240E2"/>
    <w:rsid w:val="00325B8A"/>
    <w:rsid w:val="003342FD"/>
    <w:rsid w:val="00334713"/>
    <w:rsid w:val="003356E3"/>
    <w:rsid w:val="00335C0A"/>
    <w:rsid w:val="00336BE2"/>
    <w:rsid w:val="00343866"/>
    <w:rsid w:val="00344C60"/>
    <w:rsid w:val="00345D3F"/>
    <w:rsid w:val="00352E5B"/>
    <w:rsid w:val="00355141"/>
    <w:rsid w:val="0035580F"/>
    <w:rsid w:val="00357B0D"/>
    <w:rsid w:val="003603CA"/>
    <w:rsid w:val="00361895"/>
    <w:rsid w:val="00372E1A"/>
    <w:rsid w:val="00373074"/>
    <w:rsid w:val="00376C63"/>
    <w:rsid w:val="0038044B"/>
    <w:rsid w:val="003807DF"/>
    <w:rsid w:val="00382B5B"/>
    <w:rsid w:val="00382FBF"/>
    <w:rsid w:val="00384EF3"/>
    <w:rsid w:val="00391993"/>
    <w:rsid w:val="00393DB5"/>
    <w:rsid w:val="003943AF"/>
    <w:rsid w:val="00394573"/>
    <w:rsid w:val="00394A74"/>
    <w:rsid w:val="0039635E"/>
    <w:rsid w:val="003A0C11"/>
    <w:rsid w:val="003A337E"/>
    <w:rsid w:val="003A7C35"/>
    <w:rsid w:val="003B0C2B"/>
    <w:rsid w:val="003B2145"/>
    <w:rsid w:val="003B25AE"/>
    <w:rsid w:val="003B3D60"/>
    <w:rsid w:val="003B57C4"/>
    <w:rsid w:val="003B7A91"/>
    <w:rsid w:val="003C0D4C"/>
    <w:rsid w:val="003C4C3D"/>
    <w:rsid w:val="003C6B64"/>
    <w:rsid w:val="003D165B"/>
    <w:rsid w:val="003D25E7"/>
    <w:rsid w:val="003D3F44"/>
    <w:rsid w:val="003D6FDF"/>
    <w:rsid w:val="003D7F0D"/>
    <w:rsid w:val="003E1CE5"/>
    <w:rsid w:val="003E265D"/>
    <w:rsid w:val="003F5DB3"/>
    <w:rsid w:val="00401D0C"/>
    <w:rsid w:val="00402152"/>
    <w:rsid w:val="0040259D"/>
    <w:rsid w:val="004145E0"/>
    <w:rsid w:val="004151CE"/>
    <w:rsid w:val="00416564"/>
    <w:rsid w:val="00420322"/>
    <w:rsid w:val="00421529"/>
    <w:rsid w:val="00423731"/>
    <w:rsid w:val="00423E96"/>
    <w:rsid w:val="00431E60"/>
    <w:rsid w:val="004350BE"/>
    <w:rsid w:val="00437101"/>
    <w:rsid w:val="0043736C"/>
    <w:rsid w:val="0044432F"/>
    <w:rsid w:val="004479F8"/>
    <w:rsid w:val="00447C18"/>
    <w:rsid w:val="0045062F"/>
    <w:rsid w:val="00453B59"/>
    <w:rsid w:val="00456782"/>
    <w:rsid w:val="004661AF"/>
    <w:rsid w:val="00467D67"/>
    <w:rsid w:val="0047106B"/>
    <w:rsid w:val="0047118D"/>
    <w:rsid w:val="0047481A"/>
    <w:rsid w:val="00474AC1"/>
    <w:rsid w:val="004769D1"/>
    <w:rsid w:val="00476CFA"/>
    <w:rsid w:val="0048116F"/>
    <w:rsid w:val="004815A0"/>
    <w:rsid w:val="004824A6"/>
    <w:rsid w:val="004828BB"/>
    <w:rsid w:val="00482E36"/>
    <w:rsid w:val="00487AAD"/>
    <w:rsid w:val="00490F80"/>
    <w:rsid w:val="00495A06"/>
    <w:rsid w:val="00497DBE"/>
    <w:rsid w:val="004A2A30"/>
    <w:rsid w:val="004A40DD"/>
    <w:rsid w:val="004B0B0A"/>
    <w:rsid w:val="004B2E5F"/>
    <w:rsid w:val="004B5FD1"/>
    <w:rsid w:val="004C0F9C"/>
    <w:rsid w:val="004C1E85"/>
    <w:rsid w:val="004C3352"/>
    <w:rsid w:val="004C4325"/>
    <w:rsid w:val="004C4404"/>
    <w:rsid w:val="004C45AF"/>
    <w:rsid w:val="004C4671"/>
    <w:rsid w:val="004C693E"/>
    <w:rsid w:val="004C7008"/>
    <w:rsid w:val="004D3383"/>
    <w:rsid w:val="004D6362"/>
    <w:rsid w:val="004D6E16"/>
    <w:rsid w:val="004D7112"/>
    <w:rsid w:val="004D7303"/>
    <w:rsid w:val="004D7DDC"/>
    <w:rsid w:val="004E024D"/>
    <w:rsid w:val="004E082F"/>
    <w:rsid w:val="004E483A"/>
    <w:rsid w:val="004E4923"/>
    <w:rsid w:val="004E5639"/>
    <w:rsid w:val="004F2C10"/>
    <w:rsid w:val="004F397E"/>
    <w:rsid w:val="00502233"/>
    <w:rsid w:val="00504E26"/>
    <w:rsid w:val="00505424"/>
    <w:rsid w:val="00507107"/>
    <w:rsid w:val="005108A7"/>
    <w:rsid w:val="005127CA"/>
    <w:rsid w:val="00512AFF"/>
    <w:rsid w:val="00513951"/>
    <w:rsid w:val="00514B17"/>
    <w:rsid w:val="00520847"/>
    <w:rsid w:val="00521667"/>
    <w:rsid w:val="0052378B"/>
    <w:rsid w:val="005244A8"/>
    <w:rsid w:val="00524C73"/>
    <w:rsid w:val="00525D43"/>
    <w:rsid w:val="00526623"/>
    <w:rsid w:val="005272F3"/>
    <w:rsid w:val="005321AC"/>
    <w:rsid w:val="00536AD6"/>
    <w:rsid w:val="00541245"/>
    <w:rsid w:val="00545B9D"/>
    <w:rsid w:val="00556BC3"/>
    <w:rsid w:val="00557431"/>
    <w:rsid w:val="005600BD"/>
    <w:rsid w:val="00560727"/>
    <w:rsid w:val="00560C70"/>
    <w:rsid w:val="00560E3F"/>
    <w:rsid w:val="00562E45"/>
    <w:rsid w:val="00563F41"/>
    <w:rsid w:val="00566ABB"/>
    <w:rsid w:val="00566D4F"/>
    <w:rsid w:val="00567952"/>
    <w:rsid w:val="0057343B"/>
    <w:rsid w:val="00574947"/>
    <w:rsid w:val="00576E07"/>
    <w:rsid w:val="00577824"/>
    <w:rsid w:val="00580126"/>
    <w:rsid w:val="00580D5F"/>
    <w:rsid w:val="00585608"/>
    <w:rsid w:val="005859D4"/>
    <w:rsid w:val="00586D2F"/>
    <w:rsid w:val="00590333"/>
    <w:rsid w:val="00594F6C"/>
    <w:rsid w:val="00596161"/>
    <w:rsid w:val="00596F1C"/>
    <w:rsid w:val="0059796D"/>
    <w:rsid w:val="005A2D01"/>
    <w:rsid w:val="005A326F"/>
    <w:rsid w:val="005A37BA"/>
    <w:rsid w:val="005B3DC6"/>
    <w:rsid w:val="005B531F"/>
    <w:rsid w:val="005C25C0"/>
    <w:rsid w:val="005C280D"/>
    <w:rsid w:val="005C4A0B"/>
    <w:rsid w:val="005C4CE4"/>
    <w:rsid w:val="005C65FF"/>
    <w:rsid w:val="005C6972"/>
    <w:rsid w:val="005D05B0"/>
    <w:rsid w:val="005D4072"/>
    <w:rsid w:val="005D55FC"/>
    <w:rsid w:val="005D62F9"/>
    <w:rsid w:val="005E5555"/>
    <w:rsid w:val="005E6985"/>
    <w:rsid w:val="005F1B8E"/>
    <w:rsid w:val="005F2F97"/>
    <w:rsid w:val="005F318C"/>
    <w:rsid w:val="005F4E1D"/>
    <w:rsid w:val="005F5400"/>
    <w:rsid w:val="005F6D12"/>
    <w:rsid w:val="005F7542"/>
    <w:rsid w:val="0060094E"/>
    <w:rsid w:val="006010E7"/>
    <w:rsid w:val="0060183A"/>
    <w:rsid w:val="00606B91"/>
    <w:rsid w:val="00613A83"/>
    <w:rsid w:val="0061422E"/>
    <w:rsid w:val="0061451E"/>
    <w:rsid w:val="00622C75"/>
    <w:rsid w:val="0062311C"/>
    <w:rsid w:val="006240A1"/>
    <w:rsid w:val="006264B2"/>
    <w:rsid w:val="00627113"/>
    <w:rsid w:val="006329DE"/>
    <w:rsid w:val="00635A46"/>
    <w:rsid w:val="0063626B"/>
    <w:rsid w:val="00637FDD"/>
    <w:rsid w:val="00642E9D"/>
    <w:rsid w:val="006459FA"/>
    <w:rsid w:val="00645EFB"/>
    <w:rsid w:val="00646D97"/>
    <w:rsid w:val="00656CC2"/>
    <w:rsid w:val="00657EC0"/>
    <w:rsid w:val="006603EF"/>
    <w:rsid w:val="00660638"/>
    <w:rsid w:val="006608B4"/>
    <w:rsid w:val="00661C7A"/>
    <w:rsid w:val="00663495"/>
    <w:rsid w:val="0066433C"/>
    <w:rsid w:val="006657ED"/>
    <w:rsid w:val="00675BDA"/>
    <w:rsid w:val="006764BA"/>
    <w:rsid w:val="00676EF4"/>
    <w:rsid w:val="00685522"/>
    <w:rsid w:val="00686B55"/>
    <w:rsid w:val="00687CB9"/>
    <w:rsid w:val="00690C2C"/>
    <w:rsid w:val="00691BF8"/>
    <w:rsid w:val="00692E2C"/>
    <w:rsid w:val="006938DF"/>
    <w:rsid w:val="00693C86"/>
    <w:rsid w:val="006A21E2"/>
    <w:rsid w:val="006A37ED"/>
    <w:rsid w:val="006A4152"/>
    <w:rsid w:val="006B1134"/>
    <w:rsid w:val="006B3E99"/>
    <w:rsid w:val="006B4CB7"/>
    <w:rsid w:val="006B6432"/>
    <w:rsid w:val="006C3553"/>
    <w:rsid w:val="006C5374"/>
    <w:rsid w:val="006C56E8"/>
    <w:rsid w:val="006C5881"/>
    <w:rsid w:val="006C6F5A"/>
    <w:rsid w:val="006D10FA"/>
    <w:rsid w:val="006D4BF4"/>
    <w:rsid w:val="006D4F65"/>
    <w:rsid w:val="006D6BD1"/>
    <w:rsid w:val="006D6E3B"/>
    <w:rsid w:val="006E1B8A"/>
    <w:rsid w:val="006E3890"/>
    <w:rsid w:val="006E417A"/>
    <w:rsid w:val="006E46A7"/>
    <w:rsid w:val="006E5819"/>
    <w:rsid w:val="006E6BE7"/>
    <w:rsid w:val="006F0FC8"/>
    <w:rsid w:val="006F167D"/>
    <w:rsid w:val="006F31E9"/>
    <w:rsid w:val="006F4720"/>
    <w:rsid w:val="006F6B29"/>
    <w:rsid w:val="006F774C"/>
    <w:rsid w:val="00701983"/>
    <w:rsid w:val="00705865"/>
    <w:rsid w:val="00706E10"/>
    <w:rsid w:val="00707BF4"/>
    <w:rsid w:val="0071072C"/>
    <w:rsid w:val="00714C5E"/>
    <w:rsid w:val="00715B6E"/>
    <w:rsid w:val="00716FF3"/>
    <w:rsid w:val="00717608"/>
    <w:rsid w:val="007201AE"/>
    <w:rsid w:val="00720F6E"/>
    <w:rsid w:val="00721367"/>
    <w:rsid w:val="00721839"/>
    <w:rsid w:val="00724CEE"/>
    <w:rsid w:val="00725100"/>
    <w:rsid w:val="00731091"/>
    <w:rsid w:val="00733E6F"/>
    <w:rsid w:val="00734173"/>
    <w:rsid w:val="007353DB"/>
    <w:rsid w:val="0074012A"/>
    <w:rsid w:val="007427BE"/>
    <w:rsid w:val="007475B4"/>
    <w:rsid w:val="00750B02"/>
    <w:rsid w:val="00752185"/>
    <w:rsid w:val="00752439"/>
    <w:rsid w:val="00752FF9"/>
    <w:rsid w:val="0075474B"/>
    <w:rsid w:val="00755C36"/>
    <w:rsid w:val="00761DE1"/>
    <w:rsid w:val="00763911"/>
    <w:rsid w:val="00766EF1"/>
    <w:rsid w:val="007670C7"/>
    <w:rsid w:val="00767219"/>
    <w:rsid w:val="00773D87"/>
    <w:rsid w:val="00774341"/>
    <w:rsid w:val="0077499C"/>
    <w:rsid w:val="00774B98"/>
    <w:rsid w:val="00775071"/>
    <w:rsid w:val="00780B2A"/>
    <w:rsid w:val="0078164B"/>
    <w:rsid w:val="007856DF"/>
    <w:rsid w:val="00793A45"/>
    <w:rsid w:val="007949B3"/>
    <w:rsid w:val="00795035"/>
    <w:rsid w:val="0079774A"/>
    <w:rsid w:val="00797E6A"/>
    <w:rsid w:val="007A1F88"/>
    <w:rsid w:val="007A23CA"/>
    <w:rsid w:val="007A240F"/>
    <w:rsid w:val="007A7780"/>
    <w:rsid w:val="007B1097"/>
    <w:rsid w:val="007B5D3D"/>
    <w:rsid w:val="007B6101"/>
    <w:rsid w:val="007C01C5"/>
    <w:rsid w:val="007C0D40"/>
    <w:rsid w:val="007C12EF"/>
    <w:rsid w:val="007C4ABC"/>
    <w:rsid w:val="007C4D7A"/>
    <w:rsid w:val="007C62CD"/>
    <w:rsid w:val="007D4A2A"/>
    <w:rsid w:val="007D6652"/>
    <w:rsid w:val="007E2962"/>
    <w:rsid w:val="007E44C1"/>
    <w:rsid w:val="007E4B2C"/>
    <w:rsid w:val="007E5892"/>
    <w:rsid w:val="007E668F"/>
    <w:rsid w:val="007F0F4D"/>
    <w:rsid w:val="007F26BB"/>
    <w:rsid w:val="007F3527"/>
    <w:rsid w:val="007F3E3F"/>
    <w:rsid w:val="007F438D"/>
    <w:rsid w:val="007F6102"/>
    <w:rsid w:val="007F73AC"/>
    <w:rsid w:val="008010F1"/>
    <w:rsid w:val="008031C1"/>
    <w:rsid w:val="008111E1"/>
    <w:rsid w:val="00812A1A"/>
    <w:rsid w:val="00812A50"/>
    <w:rsid w:val="008132E9"/>
    <w:rsid w:val="008274DB"/>
    <w:rsid w:val="00833910"/>
    <w:rsid w:val="0083494A"/>
    <w:rsid w:val="008417CE"/>
    <w:rsid w:val="00851CD4"/>
    <w:rsid w:val="00852D66"/>
    <w:rsid w:val="00872E68"/>
    <w:rsid w:val="0088249B"/>
    <w:rsid w:val="008832AF"/>
    <w:rsid w:val="00886452"/>
    <w:rsid w:val="0089015F"/>
    <w:rsid w:val="00890439"/>
    <w:rsid w:val="00893516"/>
    <w:rsid w:val="00895AC1"/>
    <w:rsid w:val="008A035F"/>
    <w:rsid w:val="008A5B92"/>
    <w:rsid w:val="008A6132"/>
    <w:rsid w:val="008A67F0"/>
    <w:rsid w:val="008B162D"/>
    <w:rsid w:val="008B242B"/>
    <w:rsid w:val="008B34E5"/>
    <w:rsid w:val="008C0E34"/>
    <w:rsid w:val="008C1B6C"/>
    <w:rsid w:val="008C3E32"/>
    <w:rsid w:val="008C7F84"/>
    <w:rsid w:val="008D0CCE"/>
    <w:rsid w:val="008D405C"/>
    <w:rsid w:val="008D54CA"/>
    <w:rsid w:val="008D6398"/>
    <w:rsid w:val="008D7BD8"/>
    <w:rsid w:val="008E2C72"/>
    <w:rsid w:val="008E3F21"/>
    <w:rsid w:val="008E441D"/>
    <w:rsid w:val="008E49BB"/>
    <w:rsid w:val="008E6A5E"/>
    <w:rsid w:val="008E7189"/>
    <w:rsid w:val="008E7DAA"/>
    <w:rsid w:val="008F00F2"/>
    <w:rsid w:val="008F02E9"/>
    <w:rsid w:val="008F195E"/>
    <w:rsid w:val="008F22B9"/>
    <w:rsid w:val="008F24D9"/>
    <w:rsid w:val="008F7BBD"/>
    <w:rsid w:val="00900454"/>
    <w:rsid w:val="00900CB1"/>
    <w:rsid w:val="009045D5"/>
    <w:rsid w:val="00910255"/>
    <w:rsid w:val="009153FE"/>
    <w:rsid w:val="00917603"/>
    <w:rsid w:val="009209AA"/>
    <w:rsid w:val="00920E38"/>
    <w:rsid w:val="00922F76"/>
    <w:rsid w:val="009240EF"/>
    <w:rsid w:val="009307B7"/>
    <w:rsid w:val="009325A8"/>
    <w:rsid w:val="0093403C"/>
    <w:rsid w:val="009342DE"/>
    <w:rsid w:val="009358CE"/>
    <w:rsid w:val="00935CC2"/>
    <w:rsid w:val="00940318"/>
    <w:rsid w:val="00940D15"/>
    <w:rsid w:val="00941EB6"/>
    <w:rsid w:val="00943817"/>
    <w:rsid w:val="00947A6A"/>
    <w:rsid w:val="00950BD8"/>
    <w:rsid w:val="00950D69"/>
    <w:rsid w:val="00950E36"/>
    <w:rsid w:val="0095104E"/>
    <w:rsid w:val="009524C4"/>
    <w:rsid w:val="0095452A"/>
    <w:rsid w:val="009562A9"/>
    <w:rsid w:val="009613FF"/>
    <w:rsid w:val="0096224A"/>
    <w:rsid w:val="00962C9F"/>
    <w:rsid w:val="00967B7F"/>
    <w:rsid w:val="009728EA"/>
    <w:rsid w:val="009761E6"/>
    <w:rsid w:val="0097637D"/>
    <w:rsid w:val="0097789C"/>
    <w:rsid w:val="00980017"/>
    <w:rsid w:val="009823F6"/>
    <w:rsid w:val="00984353"/>
    <w:rsid w:val="00990E29"/>
    <w:rsid w:val="009935BE"/>
    <w:rsid w:val="0099503F"/>
    <w:rsid w:val="009A4C76"/>
    <w:rsid w:val="009B39F8"/>
    <w:rsid w:val="009B44FF"/>
    <w:rsid w:val="009B4F71"/>
    <w:rsid w:val="009B7A16"/>
    <w:rsid w:val="009C482B"/>
    <w:rsid w:val="009D093B"/>
    <w:rsid w:val="009D136C"/>
    <w:rsid w:val="009D1ED5"/>
    <w:rsid w:val="009E2A51"/>
    <w:rsid w:val="009E2F02"/>
    <w:rsid w:val="009E3958"/>
    <w:rsid w:val="009E3EB6"/>
    <w:rsid w:val="009E50CB"/>
    <w:rsid w:val="009E6852"/>
    <w:rsid w:val="009E77D3"/>
    <w:rsid w:val="009E7DDC"/>
    <w:rsid w:val="009F44FC"/>
    <w:rsid w:val="00A0119F"/>
    <w:rsid w:val="00A01A4F"/>
    <w:rsid w:val="00A03479"/>
    <w:rsid w:val="00A0379A"/>
    <w:rsid w:val="00A062B9"/>
    <w:rsid w:val="00A06C34"/>
    <w:rsid w:val="00A1185E"/>
    <w:rsid w:val="00A121D0"/>
    <w:rsid w:val="00A13EE5"/>
    <w:rsid w:val="00A14053"/>
    <w:rsid w:val="00A149BC"/>
    <w:rsid w:val="00A1660D"/>
    <w:rsid w:val="00A16EE9"/>
    <w:rsid w:val="00A20948"/>
    <w:rsid w:val="00A21913"/>
    <w:rsid w:val="00A21E36"/>
    <w:rsid w:val="00A22773"/>
    <w:rsid w:val="00A24AC7"/>
    <w:rsid w:val="00A24E72"/>
    <w:rsid w:val="00A31851"/>
    <w:rsid w:val="00A32F0E"/>
    <w:rsid w:val="00A33F52"/>
    <w:rsid w:val="00A347F4"/>
    <w:rsid w:val="00A3543F"/>
    <w:rsid w:val="00A35907"/>
    <w:rsid w:val="00A3700B"/>
    <w:rsid w:val="00A377A8"/>
    <w:rsid w:val="00A37A3A"/>
    <w:rsid w:val="00A40F18"/>
    <w:rsid w:val="00A42487"/>
    <w:rsid w:val="00A511C9"/>
    <w:rsid w:val="00A511F8"/>
    <w:rsid w:val="00A52CF7"/>
    <w:rsid w:val="00A61030"/>
    <w:rsid w:val="00A630D9"/>
    <w:rsid w:val="00A6460A"/>
    <w:rsid w:val="00A71BE4"/>
    <w:rsid w:val="00A723EF"/>
    <w:rsid w:val="00A727C7"/>
    <w:rsid w:val="00A73030"/>
    <w:rsid w:val="00A74AB8"/>
    <w:rsid w:val="00A779CD"/>
    <w:rsid w:val="00A80FD2"/>
    <w:rsid w:val="00A8288E"/>
    <w:rsid w:val="00A82AE4"/>
    <w:rsid w:val="00A86BD9"/>
    <w:rsid w:val="00A87EED"/>
    <w:rsid w:val="00A909D2"/>
    <w:rsid w:val="00A949F0"/>
    <w:rsid w:val="00A95D2B"/>
    <w:rsid w:val="00AA0CBA"/>
    <w:rsid w:val="00AA3176"/>
    <w:rsid w:val="00AA429A"/>
    <w:rsid w:val="00AA4331"/>
    <w:rsid w:val="00AB1833"/>
    <w:rsid w:val="00AB5659"/>
    <w:rsid w:val="00AB689E"/>
    <w:rsid w:val="00AC0DC7"/>
    <w:rsid w:val="00AC148E"/>
    <w:rsid w:val="00AC1A61"/>
    <w:rsid w:val="00AC356D"/>
    <w:rsid w:val="00AC3E00"/>
    <w:rsid w:val="00AC6372"/>
    <w:rsid w:val="00AD0F9D"/>
    <w:rsid w:val="00AD1936"/>
    <w:rsid w:val="00AD3785"/>
    <w:rsid w:val="00AD3BA8"/>
    <w:rsid w:val="00AD40A5"/>
    <w:rsid w:val="00AE1365"/>
    <w:rsid w:val="00AE392F"/>
    <w:rsid w:val="00AE49A8"/>
    <w:rsid w:val="00AE7184"/>
    <w:rsid w:val="00AE7694"/>
    <w:rsid w:val="00AE78AD"/>
    <w:rsid w:val="00AF4DC1"/>
    <w:rsid w:val="00AF546E"/>
    <w:rsid w:val="00AF5662"/>
    <w:rsid w:val="00AF5AB8"/>
    <w:rsid w:val="00B003FE"/>
    <w:rsid w:val="00B023A7"/>
    <w:rsid w:val="00B046FF"/>
    <w:rsid w:val="00B108F5"/>
    <w:rsid w:val="00B10C40"/>
    <w:rsid w:val="00B12483"/>
    <w:rsid w:val="00B14CE9"/>
    <w:rsid w:val="00B161D3"/>
    <w:rsid w:val="00B16A92"/>
    <w:rsid w:val="00B17C83"/>
    <w:rsid w:val="00B207D6"/>
    <w:rsid w:val="00B20961"/>
    <w:rsid w:val="00B21D06"/>
    <w:rsid w:val="00B229FD"/>
    <w:rsid w:val="00B237AF"/>
    <w:rsid w:val="00B24D30"/>
    <w:rsid w:val="00B2612F"/>
    <w:rsid w:val="00B27EDB"/>
    <w:rsid w:val="00B338FC"/>
    <w:rsid w:val="00B33AEC"/>
    <w:rsid w:val="00B35955"/>
    <w:rsid w:val="00B40207"/>
    <w:rsid w:val="00B409CC"/>
    <w:rsid w:val="00B43EB3"/>
    <w:rsid w:val="00B505D5"/>
    <w:rsid w:val="00B533D7"/>
    <w:rsid w:val="00B55AA6"/>
    <w:rsid w:val="00B61CAC"/>
    <w:rsid w:val="00B62136"/>
    <w:rsid w:val="00B65EA3"/>
    <w:rsid w:val="00B67846"/>
    <w:rsid w:val="00B70481"/>
    <w:rsid w:val="00B70EE0"/>
    <w:rsid w:val="00B71F10"/>
    <w:rsid w:val="00B73B00"/>
    <w:rsid w:val="00B757BF"/>
    <w:rsid w:val="00B762DE"/>
    <w:rsid w:val="00B775F0"/>
    <w:rsid w:val="00B84B0C"/>
    <w:rsid w:val="00B85CD9"/>
    <w:rsid w:val="00B91080"/>
    <w:rsid w:val="00B913DC"/>
    <w:rsid w:val="00B962F7"/>
    <w:rsid w:val="00BB1335"/>
    <w:rsid w:val="00BB1A57"/>
    <w:rsid w:val="00BB47CE"/>
    <w:rsid w:val="00BB5F38"/>
    <w:rsid w:val="00BB76D8"/>
    <w:rsid w:val="00BC2236"/>
    <w:rsid w:val="00BC2E66"/>
    <w:rsid w:val="00BC65D2"/>
    <w:rsid w:val="00BC7DA5"/>
    <w:rsid w:val="00BD1DB7"/>
    <w:rsid w:val="00BD2793"/>
    <w:rsid w:val="00BD5252"/>
    <w:rsid w:val="00BD722E"/>
    <w:rsid w:val="00BE0CD9"/>
    <w:rsid w:val="00BE1588"/>
    <w:rsid w:val="00BE190E"/>
    <w:rsid w:val="00BE1F18"/>
    <w:rsid w:val="00BE61EA"/>
    <w:rsid w:val="00BE6744"/>
    <w:rsid w:val="00BE701D"/>
    <w:rsid w:val="00BF41B9"/>
    <w:rsid w:val="00BF4693"/>
    <w:rsid w:val="00BF4D33"/>
    <w:rsid w:val="00BF7769"/>
    <w:rsid w:val="00C02F8F"/>
    <w:rsid w:val="00C2651A"/>
    <w:rsid w:val="00C26E70"/>
    <w:rsid w:val="00C34459"/>
    <w:rsid w:val="00C4463F"/>
    <w:rsid w:val="00C46BA4"/>
    <w:rsid w:val="00C524B1"/>
    <w:rsid w:val="00C52A48"/>
    <w:rsid w:val="00C54D6F"/>
    <w:rsid w:val="00C6076F"/>
    <w:rsid w:val="00C63E7B"/>
    <w:rsid w:val="00C7200C"/>
    <w:rsid w:val="00C826B6"/>
    <w:rsid w:val="00C831C9"/>
    <w:rsid w:val="00C87290"/>
    <w:rsid w:val="00C87B98"/>
    <w:rsid w:val="00C900BB"/>
    <w:rsid w:val="00C9065F"/>
    <w:rsid w:val="00C936D3"/>
    <w:rsid w:val="00C96073"/>
    <w:rsid w:val="00C97E64"/>
    <w:rsid w:val="00CA012A"/>
    <w:rsid w:val="00CA09F0"/>
    <w:rsid w:val="00CA23EE"/>
    <w:rsid w:val="00CA302D"/>
    <w:rsid w:val="00CA60CA"/>
    <w:rsid w:val="00CA68EB"/>
    <w:rsid w:val="00CB1E0D"/>
    <w:rsid w:val="00CB2A5F"/>
    <w:rsid w:val="00CB2E6E"/>
    <w:rsid w:val="00CB38E9"/>
    <w:rsid w:val="00CC019A"/>
    <w:rsid w:val="00CC53EC"/>
    <w:rsid w:val="00CD1839"/>
    <w:rsid w:val="00CD18E3"/>
    <w:rsid w:val="00CD5882"/>
    <w:rsid w:val="00CE0987"/>
    <w:rsid w:val="00CE2EFB"/>
    <w:rsid w:val="00CE3A28"/>
    <w:rsid w:val="00CF1095"/>
    <w:rsid w:val="00CF1414"/>
    <w:rsid w:val="00CF32DE"/>
    <w:rsid w:val="00D00A9E"/>
    <w:rsid w:val="00D02580"/>
    <w:rsid w:val="00D034F6"/>
    <w:rsid w:val="00D03E03"/>
    <w:rsid w:val="00D10ABA"/>
    <w:rsid w:val="00D11E0A"/>
    <w:rsid w:val="00D12244"/>
    <w:rsid w:val="00D14791"/>
    <w:rsid w:val="00D15694"/>
    <w:rsid w:val="00D25398"/>
    <w:rsid w:val="00D301D1"/>
    <w:rsid w:val="00D30BFC"/>
    <w:rsid w:val="00D31706"/>
    <w:rsid w:val="00D31F5A"/>
    <w:rsid w:val="00D32C8F"/>
    <w:rsid w:val="00D32D6E"/>
    <w:rsid w:val="00D41864"/>
    <w:rsid w:val="00D422C4"/>
    <w:rsid w:val="00D46C7E"/>
    <w:rsid w:val="00D50542"/>
    <w:rsid w:val="00D5059E"/>
    <w:rsid w:val="00D55AB6"/>
    <w:rsid w:val="00D60907"/>
    <w:rsid w:val="00D611C6"/>
    <w:rsid w:val="00D6265B"/>
    <w:rsid w:val="00D667F7"/>
    <w:rsid w:val="00D7016B"/>
    <w:rsid w:val="00D70DB9"/>
    <w:rsid w:val="00D832F7"/>
    <w:rsid w:val="00D84E1B"/>
    <w:rsid w:val="00D84FD4"/>
    <w:rsid w:val="00D86F97"/>
    <w:rsid w:val="00D90CA6"/>
    <w:rsid w:val="00D93A8F"/>
    <w:rsid w:val="00D944C5"/>
    <w:rsid w:val="00D97E3A"/>
    <w:rsid w:val="00DA4976"/>
    <w:rsid w:val="00DA5EC9"/>
    <w:rsid w:val="00DA79F4"/>
    <w:rsid w:val="00DB1C0B"/>
    <w:rsid w:val="00DB374F"/>
    <w:rsid w:val="00DB763B"/>
    <w:rsid w:val="00DC12B9"/>
    <w:rsid w:val="00DC5B64"/>
    <w:rsid w:val="00DC6125"/>
    <w:rsid w:val="00DC6D10"/>
    <w:rsid w:val="00DD0298"/>
    <w:rsid w:val="00DD0638"/>
    <w:rsid w:val="00DD06B7"/>
    <w:rsid w:val="00DD0DF0"/>
    <w:rsid w:val="00DD5CCD"/>
    <w:rsid w:val="00DD6719"/>
    <w:rsid w:val="00DD7EAB"/>
    <w:rsid w:val="00DE20F8"/>
    <w:rsid w:val="00DE2618"/>
    <w:rsid w:val="00DE2959"/>
    <w:rsid w:val="00DE2D75"/>
    <w:rsid w:val="00DF2D2D"/>
    <w:rsid w:val="00DF522C"/>
    <w:rsid w:val="00E03CDF"/>
    <w:rsid w:val="00E06C08"/>
    <w:rsid w:val="00E06D54"/>
    <w:rsid w:val="00E1015C"/>
    <w:rsid w:val="00E10EB4"/>
    <w:rsid w:val="00E20203"/>
    <w:rsid w:val="00E22119"/>
    <w:rsid w:val="00E3100C"/>
    <w:rsid w:val="00E33C34"/>
    <w:rsid w:val="00E3402F"/>
    <w:rsid w:val="00E358AF"/>
    <w:rsid w:val="00E37F28"/>
    <w:rsid w:val="00E41B8F"/>
    <w:rsid w:val="00E420C6"/>
    <w:rsid w:val="00E45DB1"/>
    <w:rsid w:val="00E4637D"/>
    <w:rsid w:val="00E464FC"/>
    <w:rsid w:val="00E5131F"/>
    <w:rsid w:val="00E520F4"/>
    <w:rsid w:val="00E521F4"/>
    <w:rsid w:val="00E57049"/>
    <w:rsid w:val="00E579C7"/>
    <w:rsid w:val="00E61279"/>
    <w:rsid w:val="00E614F5"/>
    <w:rsid w:val="00E615AE"/>
    <w:rsid w:val="00E617EA"/>
    <w:rsid w:val="00E619B7"/>
    <w:rsid w:val="00E62C08"/>
    <w:rsid w:val="00E664DA"/>
    <w:rsid w:val="00E74D2C"/>
    <w:rsid w:val="00E75A2F"/>
    <w:rsid w:val="00E8114A"/>
    <w:rsid w:val="00E84CAC"/>
    <w:rsid w:val="00E865BB"/>
    <w:rsid w:val="00E86CD9"/>
    <w:rsid w:val="00E91718"/>
    <w:rsid w:val="00E939CD"/>
    <w:rsid w:val="00E93B15"/>
    <w:rsid w:val="00E94E57"/>
    <w:rsid w:val="00E9586A"/>
    <w:rsid w:val="00E9717D"/>
    <w:rsid w:val="00EA200D"/>
    <w:rsid w:val="00EA48B3"/>
    <w:rsid w:val="00EB3804"/>
    <w:rsid w:val="00ED2262"/>
    <w:rsid w:val="00ED3762"/>
    <w:rsid w:val="00ED3A7F"/>
    <w:rsid w:val="00EE2B97"/>
    <w:rsid w:val="00EE3F72"/>
    <w:rsid w:val="00EE4B94"/>
    <w:rsid w:val="00EE4C8D"/>
    <w:rsid w:val="00EF3ABE"/>
    <w:rsid w:val="00F02243"/>
    <w:rsid w:val="00F02DB2"/>
    <w:rsid w:val="00F05E78"/>
    <w:rsid w:val="00F0632D"/>
    <w:rsid w:val="00F2014D"/>
    <w:rsid w:val="00F22D19"/>
    <w:rsid w:val="00F31C5F"/>
    <w:rsid w:val="00F36F83"/>
    <w:rsid w:val="00F41A77"/>
    <w:rsid w:val="00F41C95"/>
    <w:rsid w:val="00F440D2"/>
    <w:rsid w:val="00F441C9"/>
    <w:rsid w:val="00F44203"/>
    <w:rsid w:val="00F44940"/>
    <w:rsid w:val="00F44D75"/>
    <w:rsid w:val="00F46D95"/>
    <w:rsid w:val="00F55EA2"/>
    <w:rsid w:val="00F571DA"/>
    <w:rsid w:val="00F57C2B"/>
    <w:rsid w:val="00F61B44"/>
    <w:rsid w:val="00F63EBE"/>
    <w:rsid w:val="00F64170"/>
    <w:rsid w:val="00F65F1B"/>
    <w:rsid w:val="00F70152"/>
    <w:rsid w:val="00F71AFF"/>
    <w:rsid w:val="00F831C9"/>
    <w:rsid w:val="00F859F0"/>
    <w:rsid w:val="00F932E8"/>
    <w:rsid w:val="00F9364F"/>
    <w:rsid w:val="00F94080"/>
    <w:rsid w:val="00F94208"/>
    <w:rsid w:val="00F95D0D"/>
    <w:rsid w:val="00F975D8"/>
    <w:rsid w:val="00F97F7F"/>
    <w:rsid w:val="00FA1EB7"/>
    <w:rsid w:val="00FA4120"/>
    <w:rsid w:val="00FA6DAB"/>
    <w:rsid w:val="00FA6F53"/>
    <w:rsid w:val="00FB168F"/>
    <w:rsid w:val="00FB218A"/>
    <w:rsid w:val="00FB3366"/>
    <w:rsid w:val="00FB3DB4"/>
    <w:rsid w:val="00FB4367"/>
    <w:rsid w:val="00FC04DA"/>
    <w:rsid w:val="00FC0D33"/>
    <w:rsid w:val="00FC0FD5"/>
    <w:rsid w:val="00FC1910"/>
    <w:rsid w:val="00FC1A82"/>
    <w:rsid w:val="00FC276A"/>
    <w:rsid w:val="00FC3C24"/>
    <w:rsid w:val="00FC5BF5"/>
    <w:rsid w:val="00FD1F62"/>
    <w:rsid w:val="00FD51A1"/>
    <w:rsid w:val="00FE09F7"/>
    <w:rsid w:val="00FE4461"/>
    <w:rsid w:val="00FF0D6B"/>
    <w:rsid w:val="00FF0EA7"/>
    <w:rsid w:val="00FF1ECF"/>
    <w:rsid w:val="00FF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B1733"/>
  <w15:docId w15:val="{52FC79F5-887D-48FB-8AE5-BA4C636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7F4"/>
  </w:style>
  <w:style w:type="paragraph" w:styleId="Titolo1">
    <w:name w:val="heading 1"/>
    <w:basedOn w:val="Normale"/>
    <w:next w:val="Normale"/>
    <w:link w:val="Titolo1Carattere"/>
    <w:uiPriority w:val="9"/>
    <w:qFormat/>
    <w:rsid w:val="00705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77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541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9D1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e"/>
    <w:next w:val="SubTitle2"/>
    <w:rsid w:val="00314DFD"/>
    <w:pPr>
      <w:spacing w:afterLines="6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SubTitle2">
    <w:name w:val="SubTitle 2"/>
    <w:basedOn w:val="Normale"/>
    <w:rsid w:val="00314DFD"/>
    <w:pPr>
      <w:spacing w:afterLines="6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Titolo">
    <w:name w:val="Title"/>
    <w:basedOn w:val="Normale"/>
    <w:next w:val="SubTitle1"/>
    <w:link w:val="TitoloCarattere"/>
    <w:qFormat/>
    <w:rsid w:val="00314DFD"/>
    <w:pPr>
      <w:spacing w:afterLines="60" w:line="240" w:lineRule="auto"/>
      <w:jc w:val="center"/>
    </w:pPr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rsid w:val="00314DFD"/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paragraph" w:customStyle="1" w:styleId="PSR-corpotesto">
    <w:name w:val="PSR - corpo testo"/>
    <w:basedOn w:val="Normale"/>
    <w:rsid w:val="00314DFD"/>
    <w:pPr>
      <w:spacing w:afterLines="60" w:line="240" w:lineRule="auto"/>
    </w:pPr>
    <w:rPr>
      <w:rFonts w:ascii="Times" w:eastAsia="Times New Roman" w:hAnsi="Times" w:cs="Times New Roman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B17C83"/>
    <w:pPr>
      <w:tabs>
        <w:tab w:val="left" w:pos="1134"/>
        <w:tab w:val="right" w:leader="dot" w:pos="9628"/>
      </w:tabs>
      <w:spacing w:afterLines="60" w:line="240" w:lineRule="auto"/>
      <w:ind w:left="1134" w:hanging="567"/>
    </w:pPr>
    <w:rPr>
      <w:rFonts w:ascii="Arial" w:eastAsia="Times New Roman" w:hAnsi="Arial" w:cs="Times New Roman"/>
      <w:smallCaps/>
      <w:noProof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4DF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5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5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5865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66EF1"/>
    <w:pPr>
      <w:tabs>
        <w:tab w:val="left" w:pos="426"/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7C83"/>
    <w:pPr>
      <w:tabs>
        <w:tab w:val="left" w:pos="709"/>
        <w:tab w:val="right" w:leader="dot" w:pos="9628"/>
      </w:tabs>
      <w:spacing w:after="100"/>
      <w:ind w:left="284"/>
    </w:pPr>
  </w:style>
  <w:style w:type="paragraph" w:styleId="Paragrafoelenco">
    <w:name w:val="List Paragraph"/>
    <w:basedOn w:val="Normale"/>
    <w:link w:val="ParagrafoelencoCarattere"/>
    <w:uiPriority w:val="34"/>
    <w:qFormat/>
    <w:rsid w:val="003C0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5778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541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89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AC1"/>
  </w:style>
  <w:style w:type="paragraph" w:styleId="Pidipagina">
    <w:name w:val="footer"/>
    <w:basedOn w:val="Normale"/>
    <w:link w:val="PidipaginaCarattere"/>
    <w:uiPriority w:val="99"/>
    <w:unhideWhenUsed/>
    <w:rsid w:val="00895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AC1"/>
  </w:style>
  <w:style w:type="character" w:styleId="Collegamentovisitato">
    <w:name w:val="FollowedHyperlink"/>
    <w:basedOn w:val="Carpredefinitoparagrafo"/>
    <w:uiPriority w:val="99"/>
    <w:semiHidden/>
    <w:unhideWhenUsed/>
    <w:rsid w:val="00FB336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D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5F6D12"/>
  </w:style>
  <w:style w:type="paragraph" w:styleId="Nessunaspaziatura">
    <w:name w:val="No Spacing"/>
    <w:link w:val="NessunaspaziaturaCarattere"/>
    <w:uiPriority w:val="1"/>
    <w:qFormat/>
    <w:rsid w:val="008F195E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27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10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104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510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104E"/>
    <w:pPr>
      <w:spacing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104E"/>
    <w:rPr>
      <w:rFonts w:ascii="Tahoma" w:hAnsi="Tahoma" w:cs="Tahom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104E"/>
    <w:rPr>
      <w:vertAlign w:val="superscript"/>
    </w:rPr>
  </w:style>
  <w:style w:type="table" w:customStyle="1" w:styleId="Tabellagriglia1chiara-colore11">
    <w:name w:val="Tabella griglia 1 chiara - colore 11"/>
    <w:basedOn w:val="Tabellanormale"/>
    <w:uiPriority w:val="46"/>
    <w:rsid w:val="00A909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ommario4">
    <w:name w:val="toc 4"/>
    <w:basedOn w:val="Normale"/>
    <w:next w:val="Normale"/>
    <w:autoRedefine/>
    <w:uiPriority w:val="39"/>
    <w:unhideWhenUsed/>
    <w:rsid w:val="00D034F6"/>
    <w:pPr>
      <w:tabs>
        <w:tab w:val="left" w:pos="1560"/>
        <w:tab w:val="right" w:leader="dot" w:pos="9628"/>
      </w:tabs>
      <w:spacing w:after="100"/>
      <w:ind w:left="993"/>
    </w:pPr>
    <w:rPr>
      <w:rFonts w:ascii="Tahoma" w:hAnsi="Tahoma" w:cs="Tahoma"/>
      <w:i/>
      <w:iCs/>
      <w:noProof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E2C72"/>
  </w:style>
  <w:style w:type="numbering" w:customStyle="1" w:styleId="Puntielenco">
    <w:name w:val="Punti elenco"/>
    <w:rsid w:val="00FC0D33"/>
    <w:pPr>
      <w:numPr>
        <w:numId w:val="34"/>
      </w:numPr>
    </w:pPr>
  </w:style>
  <w:style w:type="numbering" w:customStyle="1" w:styleId="Numerato">
    <w:name w:val="Numerato"/>
    <w:rsid w:val="00FC0D33"/>
    <w:pPr>
      <w:numPr>
        <w:numId w:val="36"/>
      </w:numPr>
    </w:pPr>
  </w:style>
  <w:style w:type="paragraph" w:customStyle="1" w:styleId="Default">
    <w:name w:val="Default"/>
    <w:rsid w:val="00A06C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6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sinis.it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galsinis@pec.it" TargetMode="External"/><Relationship Id="rId4" Type="http://schemas.openxmlformats.org/officeDocument/2006/relationships/hyperlink" Target="mailto:info@galsi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7A56-2D6D-413C-AEC1-DD3F58FA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attività 2017/2020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attività 2017/2020</dc:title>
  <dc:creator>Dottor Cristiano Deiana</dc:creator>
  <cp:lastModifiedBy>cristiano deiana</cp:lastModifiedBy>
  <cp:revision>30</cp:revision>
  <cp:lastPrinted>2021-07-21T20:13:00Z</cp:lastPrinted>
  <dcterms:created xsi:type="dcterms:W3CDTF">2021-07-21T20:23:00Z</dcterms:created>
  <dcterms:modified xsi:type="dcterms:W3CDTF">2022-02-28T16:00:00Z</dcterms:modified>
</cp:coreProperties>
</file>